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1B85" w14:textId="4A228091" w:rsidR="008D0E3E" w:rsidRDefault="008D0E3E" w:rsidP="008D0E3E">
      <w:pPr>
        <w:pStyle w:val="berschrift1"/>
      </w:pPr>
      <w:r w:rsidRPr="008D0E3E">
        <w:t>Patientenformular</w:t>
      </w:r>
    </w:p>
    <w:p w14:paraId="089CBB2E" w14:textId="77777777" w:rsidR="008D0E3E" w:rsidRDefault="008D0E3E" w:rsidP="008D0E3E"/>
    <w:tbl>
      <w:tblPr>
        <w:tblStyle w:val="Physioswiss2"/>
        <w:tblW w:w="0" w:type="auto"/>
        <w:tblLook w:val="04A0" w:firstRow="1" w:lastRow="0" w:firstColumn="1" w:lastColumn="0" w:noHBand="0" w:noVBand="1"/>
      </w:tblPr>
      <w:tblGrid>
        <w:gridCol w:w="4195"/>
        <w:gridCol w:w="4195"/>
      </w:tblGrid>
      <w:tr w:rsidR="00DC7D57" w14:paraId="2D167074" w14:textId="77777777" w:rsidTr="00273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2"/>
          </w:tcPr>
          <w:p w14:paraId="0DA925A9" w14:textId="3BEDC0A2" w:rsidR="00DC7D57" w:rsidRPr="00DC7D57" w:rsidRDefault="00DC7D57" w:rsidP="008D0E3E">
            <w:pPr>
              <w:rPr>
                <w:b w:val="0"/>
              </w:rPr>
            </w:pPr>
            <w:r w:rsidRPr="008D0E3E">
              <w:t>Persönliche Angaben</w:t>
            </w:r>
            <w:r>
              <w:t xml:space="preserve"> </w:t>
            </w:r>
            <w:r w:rsidRPr="00DC7D57">
              <w:rPr>
                <w:b w:val="0"/>
                <w:bCs/>
                <w:color w:val="auto"/>
              </w:rPr>
              <w:t>(Bitte in Blockschrift ausfüllen)</w:t>
            </w:r>
          </w:p>
        </w:tc>
      </w:tr>
      <w:tr w:rsidR="00DC7D57" w14:paraId="3F8DC6E2" w14:textId="77777777" w:rsidTr="00DC7D57">
        <w:tc>
          <w:tcPr>
            <w:cnfStyle w:val="001000000000" w:firstRow="0" w:lastRow="0" w:firstColumn="1" w:lastColumn="0" w:oddVBand="0" w:evenVBand="0" w:oddHBand="0" w:evenHBand="0" w:firstRowFirstColumn="0" w:firstRowLastColumn="0" w:lastRowFirstColumn="0" w:lastRowLastColumn="0"/>
            <w:tcW w:w="4195" w:type="dxa"/>
          </w:tcPr>
          <w:p w14:paraId="50E4E47C" w14:textId="79AC4530" w:rsidR="00DC7D57" w:rsidRDefault="00DC7D57" w:rsidP="007C130C">
            <w:r>
              <w:t>Vorname</w:t>
            </w:r>
          </w:p>
        </w:tc>
        <w:tc>
          <w:tcPr>
            <w:tcW w:w="4195" w:type="dxa"/>
          </w:tcPr>
          <w:p w14:paraId="781E5AC9" w14:textId="0D9F5F3B" w:rsidR="00DC7D57" w:rsidRDefault="00DC7D57" w:rsidP="007C130C">
            <w:pPr>
              <w:cnfStyle w:val="000000000000" w:firstRow="0" w:lastRow="0" w:firstColumn="0" w:lastColumn="0" w:oddVBand="0" w:evenVBand="0" w:oddHBand="0" w:evenHBand="0" w:firstRowFirstColumn="0" w:firstRowLastColumn="0" w:lastRowFirstColumn="0" w:lastRowLastColumn="0"/>
            </w:pPr>
            <w:r>
              <w:t>Nachname</w:t>
            </w:r>
          </w:p>
        </w:tc>
      </w:tr>
      <w:tr w:rsidR="00DC7D57" w14:paraId="248507A0" w14:textId="77777777" w:rsidTr="00DC7D57">
        <w:tc>
          <w:tcPr>
            <w:cnfStyle w:val="001000000000" w:firstRow="0" w:lastRow="0" w:firstColumn="1" w:lastColumn="0" w:oddVBand="0" w:evenVBand="0" w:oddHBand="0" w:evenHBand="0" w:firstRowFirstColumn="0" w:firstRowLastColumn="0" w:lastRowFirstColumn="0" w:lastRowLastColumn="0"/>
            <w:tcW w:w="4195" w:type="dxa"/>
          </w:tcPr>
          <w:p w14:paraId="3D139B4D" w14:textId="0E2909F3" w:rsidR="00DC7D57" w:rsidRDefault="00DC7D57" w:rsidP="007C130C">
            <w:r w:rsidRPr="00DC7D57">
              <w:t xml:space="preserve">Geschlecht </w:t>
            </w:r>
            <w:sdt>
              <w:sdtPr>
                <w:id w:val="-2086978027"/>
                <w14:checkbox>
                  <w14:checked w14:val="0"/>
                  <w14:checkedState w14:val="2612" w14:font="MS Gothic"/>
                  <w14:uncheckedState w14:val="2610" w14:font="MS Gothic"/>
                </w14:checkbox>
              </w:sdtPr>
              <w:sdtContent>
                <w:r>
                  <w:rPr>
                    <w:rFonts w:ascii="MS Gothic" w:eastAsia="MS Gothic" w:hAnsi="MS Gothic" w:hint="eastAsia"/>
                  </w:rPr>
                  <w:t>☐</w:t>
                </w:r>
              </w:sdtContent>
            </w:sdt>
            <w:r w:rsidRPr="00DC7D57">
              <w:t xml:space="preserve"> m </w:t>
            </w:r>
            <w:sdt>
              <w:sdtPr>
                <w:id w:val="-1680649121"/>
                <w14:checkbox>
                  <w14:checked w14:val="0"/>
                  <w14:checkedState w14:val="2612" w14:font="MS Gothic"/>
                  <w14:uncheckedState w14:val="2610" w14:font="MS Gothic"/>
                </w14:checkbox>
              </w:sdtPr>
              <w:sdtContent>
                <w:r>
                  <w:rPr>
                    <w:rFonts w:ascii="MS Gothic" w:eastAsia="MS Gothic" w:hAnsi="MS Gothic" w:hint="eastAsia"/>
                  </w:rPr>
                  <w:t>☐</w:t>
                </w:r>
              </w:sdtContent>
            </w:sdt>
            <w:r w:rsidRPr="00DC7D57">
              <w:t xml:space="preserve"> w</w:t>
            </w:r>
            <w:r>
              <w:t xml:space="preserve"> </w:t>
            </w:r>
            <w:sdt>
              <w:sdtPr>
                <w:id w:val="1994758021"/>
                <w14:checkbox>
                  <w14:checked w14:val="0"/>
                  <w14:checkedState w14:val="2612" w14:font="MS Gothic"/>
                  <w14:uncheckedState w14:val="2610" w14:font="MS Gothic"/>
                </w14:checkbox>
              </w:sdtPr>
              <w:sdtContent>
                <w:r>
                  <w:rPr>
                    <w:rFonts w:ascii="MS Gothic" w:eastAsia="MS Gothic" w:hAnsi="MS Gothic" w:hint="eastAsia"/>
                  </w:rPr>
                  <w:t>☐</w:t>
                </w:r>
              </w:sdtContent>
            </w:sdt>
            <w:r w:rsidRPr="00DC7D57">
              <w:t xml:space="preserve"> d</w:t>
            </w:r>
          </w:p>
        </w:tc>
        <w:tc>
          <w:tcPr>
            <w:tcW w:w="4195" w:type="dxa"/>
          </w:tcPr>
          <w:p w14:paraId="3439B297" w14:textId="5E43A27B" w:rsidR="00DC7D57" w:rsidRDefault="00DC7D57" w:rsidP="007C130C">
            <w:pPr>
              <w:cnfStyle w:val="000000000000" w:firstRow="0" w:lastRow="0" w:firstColumn="0" w:lastColumn="0" w:oddVBand="0" w:evenVBand="0" w:oddHBand="0" w:evenHBand="0" w:firstRowFirstColumn="0" w:firstRowLastColumn="0" w:lastRowFirstColumn="0" w:lastRowLastColumn="0"/>
            </w:pPr>
            <w:r w:rsidRPr="00DC7D57">
              <w:t>Geburtsdatum</w:t>
            </w:r>
          </w:p>
        </w:tc>
      </w:tr>
      <w:tr w:rsidR="00DC7D57" w14:paraId="287E7468" w14:textId="77777777" w:rsidTr="00DC7D57">
        <w:tc>
          <w:tcPr>
            <w:cnfStyle w:val="001000000000" w:firstRow="0" w:lastRow="0" w:firstColumn="1" w:lastColumn="0" w:oddVBand="0" w:evenVBand="0" w:oddHBand="0" w:evenHBand="0" w:firstRowFirstColumn="0" w:firstRowLastColumn="0" w:lastRowFirstColumn="0" w:lastRowLastColumn="0"/>
            <w:tcW w:w="4195" w:type="dxa"/>
          </w:tcPr>
          <w:p w14:paraId="1E824484" w14:textId="497FBC2F" w:rsidR="00DC7D57" w:rsidRDefault="00DC7D57" w:rsidP="007C130C">
            <w:r w:rsidRPr="00DC7D57">
              <w:t>Strasse und Nr.</w:t>
            </w:r>
          </w:p>
        </w:tc>
        <w:tc>
          <w:tcPr>
            <w:tcW w:w="4195" w:type="dxa"/>
          </w:tcPr>
          <w:p w14:paraId="068B490F" w14:textId="32DCCA19" w:rsidR="00DC7D57" w:rsidRDefault="00DC7D57" w:rsidP="007C130C">
            <w:pPr>
              <w:cnfStyle w:val="000000000000" w:firstRow="0" w:lastRow="0" w:firstColumn="0" w:lastColumn="0" w:oddVBand="0" w:evenVBand="0" w:oddHBand="0" w:evenHBand="0" w:firstRowFirstColumn="0" w:firstRowLastColumn="0" w:lastRowFirstColumn="0" w:lastRowLastColumn="0"/>
            </w:pPr>
            <w:r w:rsidRPr="00DC7D57">
              <w:t>PLZ und Wohnort</w:t>
            </w:r>
          </w:p>
        </w:tc>
      </w:tr>
      <w:tr w:rsidR="00DC7D57" w14:paraId="47AB01B3" w14:textId="77777777" w:rsidTr="00DC7D57">
        <w:tc>
          <w:tcPr>
            <w:cnfStyle w:val="001000000000" w:firstRow="0" w:lastRow="0" w:firstColumn="1" w:lastColumn="0" w:oddVBand="0" w:evenVBand="0" w:oddHBand="0" w:evenHBand="0" w:firstRowFirstColumn="0" w:firstRowLastColumn="0" w:lastRowFirstColumn="0" w:lastRowLastColumn="0"/>
            <w:tcW w:w="4195" w:type="dxa"/>
          </w:tcPr>
          <w:p w14:paraId="164476DA" w14:textId="7D594E28" w:rsidR="00DC7D57" w:rsidRDefault="00DC7D57" w:rsidP="007C130C">
            <w:r w:rsidRPr="00DC7D57">
              <w:t>Tel./Mobil</w:t>
            </w:r>
          </w:p>
        </w:tc>
        <w:tc>
          <w:tcPr>
            <w:tcW w:w="4195" w:type="dxa"/>
          </w:tcPr>
          <w:p w14:paraId="5B903E18" w14:textId="716A4D74" w:rsidR="00DC7D57" w:rsidRDefault="00DC7D57" w:rsidP="007C130C">
            <w:pPr>
              <w:cnfStyle w:val="000000000000" w:firstRow="0" w:lastRow="0" w:firstColumn="0" w:lastColumn="0" w:oddVBand="0" w:evenVBand="0" w:oddHBand="0" w:evenHBand="0" w:firstRowFirstColumn="0" w:firstRowLastColumn="0" w:lastRowFirstColumn="0" w:lastRowLastColumn="0"/>
            </w:pPr>
            <w:r w:rsidRPr="00DC7D57">
              <w:t>E-Mail</w:t>
            </w:r>
          </w:p>
        </w:tc>
      </w:tr>
      <w:tr w:rsidR="00DC7D57" w14:paraId="72EF0721" w14:textId="77777777" w:rsidTr="00DC7D57">
        <w:tc>
          <w:tcPr>
            <w:cnfStyle w:val="001000000000" w:firstRow="0" w:lastRow="0" w:firstColumn="1" w:lastColumn="0" w:oddVBand="0" w:evenVBand="0" w:oddHBand="0" w:evenHBand="0" w:firstRowFirstColumn="0" w:firstRowLastColumn="0" w:lastRowFirstColumn="0" w:lastRowLastColumn="0"/>
            <w:tcW w:w="4195" w:type="dxa"/>
          </w:tcPr>
          <w:p w14:paraId="066D07D9" w14:textId="3C95E003" w:rsidR="00DC7D57" w:rsidRDefault="00DC7D57" w:rsidP="007C130C">
            <w:r>
              <w:t>Beruf</w:t>
            </w:r>
          </w:p>
        </w:tc>
        <w:tc>
          <w:tcPr>
            <w:tcW w:w="4195" w:type="dxa"/>
          </w:tcPr>
          <w:p w14:paraId="1FD2BED0" w14:textId="6266FA96" w:rsidR="00DC7D57" w:rsidRDefault="00DC7D57" w:rsidP="007C130C">
            <w:pPr>
              <w:cnfStyle w:val="000000000000" w:firstRow="0" w:lastRow="0" w:firstColumn="0" w:lastColumn="0" w:oddVBand="0" w:evenVBand="0" w:oddHBand="0" w:evenHBand="0" w:firstRowFirstColumn="0" w:firstRowLastColumn="0" w:lastRowFirstColumn="0" w:lastRowLastColumn="0"/>
            </w:pPr>
            <w:r w:rsidRPr="00DC7D57">
              <w:t>Arbeitgeber</w:t>
            </w:r>
          </w:p>
        </w:tc>
      </w:tr>
      <w:tr w:rsidR="00B55C8B" w14:paraId="53AAF0ED" w14:textId="77777777" w:rsidTr="00273E4D">
        <w:tc>
          <w:tcPr>
            <w:cnfStyle w:val="001000000000" w:firstRow="0" w:lastRow="0" w:firstColumn="1" w:lastColumn="0" w:oddVBand="0" w:evenVBand="0" w:oddHBand="0" w:evenHBand="0" w:firstRowFirstColumn="0" w:firstRowLastColumn="0" w:lastRowFirstColumn="0" w:lastRowLastColumn="0"/>
            <w:tcW w:w="8390" w:type="dxa"/>
            <w:gridSpan w:val="2"/>
          </w:tcPr>
          <w:p w14:paraId="061AF80E" w14:textId="64713564" w:rsidR="00B55C8B" w:rsidRDefault="00B55C8B" w:rsidP="007C130C">
            <w:r w:rsidRPr="00DC7D57">
              <w:t>Notfall-Kontaktadresse und -Telefon</w:t>
            </w:r>
          </w:p>
        </w:tc>
      </w:tr>
      <w:tr w:rsidR="00B55C8B" w14:paraId="3DF3E3DF" w14:textId="77777777" w:rsidTr="00273E4D">
        <w:tc>
          <w:tcPr>
            <w:cnfStyle w:val="001000000000" w:firstRow="0" w:lastRow="0" w:firstColumn="1" w:lastColumn="0" w:oddVBand="0" w:evenVBand="0" w:oddHBand="0" w:evenHBand="0" w:firstRowFirstColumn="0" w:firstRowLastColumn="0" w:lastRowFirstColumn="0" w:lastRowLastColumn="0"/>
            <w:tcW w:w="8390" w:type="dxa"/>
            <w:gridSpan w:val="2"/>
          </w:tcPr>
          <w:p w14:paraId="1C9291E6" w14:textId="6D2BD4E0" w:rsidR="00B55C8B" w:rsidRDefault="00B55C8B" w:rsidP="007C130C">
            <w:r w:rsidRPr="00DC7D57">
              <w:t>Haus</w:t>
            </w:r>
            <w:r w:rsidR="00293818">
              <w:t>arzt</w:t>
            </w:r>
          </w:p>
        </w:tc>
      </w:tr>
      <w:tr w:rsidR="00DC7D57" w14:paraId="600DB44C" w14:textId="77777777" w:rsidTr="00DC7D57">
        <w:tc>
          <w:tcPr>
            <w:cnfStyle w:val="001000000000" w:firstRow="0" w:lastRow="0" w:firstColumn="1" w:lastColumn="0" w:oddVBand="0" w:evenVBand="0" w:oddHBand="0" w:evenHBand="0" w:firstRowFirstColumn="0" w:firstRowLastColumn="0" w:lastRowFirstColumn="0" w:lastRowLastColumn="0"/>
            <w:tcW w:w="4195" w:type="dxa"/>
          </w:tcPr>
          <w:p w14:paraId="64441A5F" w14:textId="245DB858" w:rsidR="00DC7D57" w:rsidRDefault="00DC7D57" w:rsidP="007C130C">
            <w:r w:rsidRPr="00DC7D57">
              <w:t>Krankenversicherung</w:t>
            </w:r>
          </w:p>
        </w:tc>
        <w:tc>
          <w:tcPr>
            <w:tcW w:w="4195" w:type="dxa"/>
          </w:tcPr>
          <w:p w14:paraId="23B4898D" w14:textId="58788635" w:rsidR="00DC7D57" w:rsidRDefault="00DC7D57" w:rsidP="007C130C">
            <w:pPr>
              <w:cnfStyle w:val="000000000000" w:firstRow="0" w:lastRow="0" w:firstColumn="0" w:lastColumn="0" w:oddVBand="0" w:evenVBand="0" w:oddHBand="0" w:evenHBand="0" w:firstRowFirstColumn="0" w:firstRowLastColumn="0" w:lastRowFirstColumn="0" w:lastRowLastColumn="0"/>
            </w:pPr>
            <w:r w:rsidRPr="00DC7D57">
              <w:t>Versicherten-Nr.</w:t>
            </w:r>
          </w:p>
        </w:tc>
      </w:tr>
    </w:tbl>
    <w:p w14:paraId="1A498DA1" w14:textId="77777777" w:rsidR="00B55C8B" w:rsidRDefault="00B55C8B" w:rsidP="008D0E3E"/>
    <w:tbl>
      <w:tblPr>
        <w:tblStyle w:val="Physioswiss2"/>
        <w:tblW w:w="0" w:type="auto"/>
        <w:tblLook w:val="04A0" w:firstRow="1" w:lastRow="0" w:firstColumn="1" w:lastColumn="0" w:noHBand="0" w:noVBand="1"/>
      </w:tblPr>
      <w:tblGrid>
        <w:gridCol w:w="4195"/>
        <w:gridCol w:w="4195"/>
      </w:tblGrid>
      <w:tr w:rsidR="00DC7D57" w14:paraId="2B745694" w14:textId="77777777" w:rsidTr="00273E4D">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8390" w:type="dxa"/>
            <w:gridSpan w:val="2"/>
          </w:tcPr>
          <w:p w14:paraId="69553096" w14:textId="77777777" w:rsidR="00DC7D57" w:rsidRDefault="00DC7D57" w:rsidP="008D0E3E">
            <w:pPr>
              <w:rPr>
                <w:b w:val="0"/>
              </w:rPr>
            </w:pPr>
            <w:r w:rsidRPr="00DC7D57">
              <w:t xml:space="preserve">Gesetzliche Vertretung </w:t>
            </w:r>
          </w:p>
          <w:p w14:paraId="552FF26E" w14:textId="06F0DA4E" w:rsidR="00DC7D57" w:rsidRDefault="00DC7D57" w:rsidP="008D0E3E">
            <w:r w:rsidRPr="00DC7D57">
              <w:rPr>
                <w:b w:val="0"/>
                <w:bCs/>
                <w:color w:val="auto"/>
              </w:rPr>
              <w:t>(Bitte ausfüllen sofern gegeben und nicht identisch mit Personalien des Patient</w:t>
            </w:r>
            <w:r w:rsidR="001464B5">
              <w:rPr>
                <w:b w:val="0"/>
                <w:bCs/>
                <w:color w:val="auto"/>
              </w:rPr>
              <w:t>en</w:t>
            </w:r>
            <w:r w:rsidRPr="00DC7D57">
              <w:rPr>
                <w:b w:val="0"/>
                <w:bCs/>
                <w:color w:val="auto"/>
              </w:rPr>
              <w:t>)</w:t>
            </w:r>
          </w:p>
        </w:tc>
      </w:tr>
      <w:tr w:rsidR="00DC7D57" w14:paraId="1DE0E03F" w14:textId="77777777" w:rsidTr="00273E4D">
        <w:tc>
          <w:tcPr>
            <w:cnfStyle w:val="001000000000" w:firstRow="0" w:lastRow="0" w:firstColumn="1" w:lastColumn="0" w:oddVBand="0" w:evenVBand="0" w:oddHBand="0" w:evenHBand="0" w:firstRowFirstColumn="0" w:firstRowLastColumn="0" w:lastRowFirstColumn="0" w:lastRowLastColumn="0"/>
            <w:tcW w:w="8390" w:type="dxa"/>
            <w:gridSpan w:val="2"/>
          </w:tcPr>
          <w:p w14:paraId="55C5BC97" w14:textId="5A77EA46" w:rsidR="00DC7D57" w:rsidRDefault="00DC7D57" w:rsidP="007C130C">
            <w:r w:rsidRPr="00DC7D57">
              <w:t>Institution</w:t>
            </w:r>
          </w:p>
        </w:tc>
      </w:tr>
      <w:tr w:rsidR="00DC7D57" w14:paraId="08290239" w14:textId="77777777" w:rsidTr="00DC7D57">
        <w:tc>
          <w:tcPr>
            <w:cnfStyle w:val="001000000000" w:firstRow="0" w:lastRow="0" w:firstColumn="1" w:lastColumn="0" w:oddVBand="0" w:evenVBand="0" w:oddHBand="0" w:evenHBand="0" w:firstRowFirstColumn="0" w:firstRowLastColumn="0" w:lastRowFirstColumn="0" w:lastRowLastColumn="0"/>
            <w:tcW w:w="4195" w:type="dxa"/>
          </w:tcPr>
          <w:p w14:paraId="5707A03C" w14:textId="03EADE82" w:rsidR="00DC7D57" w:rsidRDefault="00DC7D57" w:rsidP="007C130C">
            <w:r w:rsidRPr="00DC7D57">
              <w:t>Vorname</w:t>
            </w:r>
          </w:p>
        </w:tc>
        <w:tc>
          <w:tcPr>
            <w:tcW w:w="4195" w:type="dxa"/>
          </w:tcPr>
          <w:p w14:paraId="5A9B0559" w14:textId="0C6E98D5" w:rsidR="00DC7D57" w:rsidRDefault="00DC7D57" w:rsidP="007C130C">
            <w:pPr>
              <w:cnfStyle w:val="000000000000" w:firstRow="0" w:lastRow="0" w:firstColumn="0" w:lastColumn="0" w:oddVBand="0" w:evenVBand="0" w:oddHBand="0" w:evenHBand="0" w:firstRowFirstColumn="0" w:firstRowLastColumn="0" w:lastRowFirstColumn="0" w:lastRowLastColumn="0"/>
            </w:pPr>
            <w:r w:rsidRPr="00DC7D57">
              <w:t>Nachname</w:t>
            </w:r>
          </w:p>
        </w:tc>
      </w:tr>
      <w:tr w:rsidR="00DC7D57" w14:paraId="3D55044C" w14:textId="77777777" w:rsidTr="00DC7D57">
        <w:tc>
          <w:tcPr>
            <w:cnfStyle w:val="001000000000" w:firstRow="0" w:lastRow="0" w:firstColumn="1" w:lastColumn="0" w:oddVBand="0" w:evenVBand="0" w:oddHBand="0" w:evenHBand="0" w:firstRowFirstColumn="0" w:firstRowLastColumn="0" w:lastRowFirstColumn="0" w:lastRowLastColumn="0"/>
            <w:tcW w:w="4195" w:type="dxa"/>
          </w:tcPr>
          <w:p w14:paraId="284704D9" w14:textId="4153861E" w:rsidR="00DC7D57" w:rsidRDefault="00DC7D57" w:rsidP="007C130C">
            <w:r w:rsidRPr="00DC7D57">
              <w:t>Strasse und Nr.</w:t>
            </w:r>
          </w:p>
        </w:tc>
        <w:tc>
          <w:tcPr>
            <w:tcW w:w="4195" w:type="dxa"/>
          </w:tcPr>
          <w:p w14:paraId="4791BEE4" w14:textId="45F42D61" w:rsidR="00DC7D57" w:rsidRDefault="00DC7D57" w:rsidP="007C130C">
            <w:pPr>
              <w:cnfStyle w:val="000000000000" w:firstRow="0" w:lastRow="0" w:firstColumn="0" w:lastColumn="0" w:oddVBand="0" w:evenVBand="0" w:oddHBand="0" w:evenHBand="0" w:firstRowFirstColumn="0" w:firstRowLastColumn="0" w:lastRowFirstColumn="0" w:lastRowLastColumn="0"/>
            </w:pPr>
            <w:r w:rsidRPr="00DC7D57">
              <w:t>PLZ und Wohnort</w:t>
            </w:r>
          </w:p>
        </w:tc>
      </w:tr>
      <w:tr w:rsidR="00DC7D57" w14:paraId="2FC667B5" w14:textId="77777777" w:rsidTr="00DC7D57">
        <w:tc>
          <w:tcPr>
            <w:cnfStyle w:val="001000000000" w:firstRow="0" w:lastRow="0" w:firstColumn="1" w:lastColumn="0" w:oddVBand="0" w:evenVBand="0" w:oddHBand="0" w:evenHBand="0" w:firstRowFirstColumn="0" w:firstRowLastColumn="0" w:lastRowFirstColumn="0" w:lastRowLastColumn="0"/>
            <w:tcW w:w="4195" w:type="dxa"/>
          </w:tcPr>
          <w:p w14:paraId="0192BECA" w14:textId="1BD57A91" w:rsidR="00DC7D57" w:rsidRDefault="00DC7D57" w:rsidP="007C130C">
            <w:r w:rsidRPr="00DC7D57">
              <w:t>Tel./Mobil</w:t>
            </w:r>
          </w:p>
        </w:tc>
        <w:tc>
          <w:tcPr>
            <w:tcW w:w="4195" w:type="dxa"/>
          </w:tcPr>
          <w:p w14:paraId="75AE036D" w14:textId="207D6DE8" w:rsidR="00DC7D57" w:rsidRDefault="00DC7D57" w:rsidP="007C130C">
            <w:pPr>
              <w:cnfStyle w:val="000000000000" w:firstRow="0" w:lastRow="0" w:firstColumn="0" w:lastColumn="0" w:oddVBand="0" w:evenVBand="0" w:oddHBand="0" w:evenHBand="0" w:firstRowFirstColumn="0" w:firstRowLastColumn="0" w:lastRowFirstColumn="0" w:lastRowLastColumn="0"/>
            </w:pPr>
            <w:r w:rsidRPr="00DC7D57">
              <w:t>E-Mail</w:t>
            </w:r>
          </w:p>
        </w:tc>
      </w:tr>
    </w:tbl>
    <w:p w14:paraId="4AF9F174" w14:textId="77777777" w:rsidR="008D0E3E" w:rsidRDefault="008D0E3E" w:rsidP="007C130C"/>
    <w:p w14:paraId="5678C987" w14:textId="78267630" w:rsidR="00DC7D57" w:rsidRDefault="00DC7D57" w:rsidP="007C130C">
      <w:r>
        <w:t>Ich bestätige mit meiner Unterschrift, dass ich mit der Bearbeitung meiner Daten, den Zugriffen auf die Daten durch die Physiotherapeut</w:t>
      </w:r>
      <w:r w:rsidR="00FF5B19">
        <w:t>en</w:t>
      </w:r>
      <w:r>
        <w:t xml:space="preserve"> sowie der Weitergabe der Daten an Dritte gemäss Patienteninformation auf der folgenden Seite einverstanden bin. </w:t>
      </w:r>
    </w:p>
    <w:p w14:paraId="700D74F6" w14:textId="39608A29" w:rsidR="008D0E3E" w:rsidRDefault="00DC7D57" w:rsidP="007C130C">
      <w:r>
        <w:t>Ich bin mir möglicher Risiken des Datenaustausches von besonders schützenswerten Personendaten (mögliche Einsicht von unberechtigten Dritten bei unsicheren Kommunikationswegen) sowie meiner Rechte bewusst und gebe mein Einverständnis für den gegenseitigen Kontakt zwischen meine</w:t>
      </w:r>
      <w:r w:rsidR="00FF5B19">
        <w:t>n</w:t>
      </w:r>
      <w:r>
        <w:t xml:space="preserve"> Physiotherapeut</w:t>
      </w:r>
      <w:r w:rsidR="00FF5B19">
        <w:t>en</w:t>
      </w:r>
      <w:r>
        <w:t xml:space="preserve"> und mir als Patient:in durch die oben angegebenen Kontaktinformationen. Patienteninformationen werden seitens der Physiotherapiepraxis ausschliesslich über gesicherte Kommunikationswege weitergegeben. Ich bin einverstanden, dass administrative Anliegen wie zum Beispiel Terminverschiebungen mit unverschlüsselter E-Mail-Kommunikation (@</w:t>
      </w:r>
      <w:r w:rsidR="006007E5">
        <w:t>physio-</w:t>
      </w:r>
      <w:r>
        <w:t>hin-Adresse zu Empfängeradresse wie @bluewin.ch, @gmail.com etc.) erfolgen.</w:t>
      </w:r>
    </w:p>
    <w:p w14:paraId="55B2AD45" w14:textId="77777777" w:rsidR="008D0E3E" w:rsidRDefault="008D0E3E" w:rsidP="007C130C"/>
    <w:p w14:paraId="2D8D4F1D" w14:textId="2074E1B1" w:rsidR="008D0E3E" w:rsidRDefault="00DC7D57" w:rsidP="007C130C">
      <w:r w:rsidRPr="00DC7D57">
        <w:t>Das Bundesgesetz über die Krankenversicherung (KVG) sieht vor, dass Patient</w:t>
      </w:r>
      <w:r w:rsidR="00293818">
        <w:t>en</w:t>
      </w:r>
      <w:r w:rsidRPr="00DC7D57">
        <w:t xml:space="preserve"> eine Kopie der Physiotherapierechnung erhalten.</w:t>
      </w:r>
    </w:p>
    <w:p w14:paraId="0396E1E0" w14:textId="77777777" w:rsidR="008D0E3E" w:rsidRDefault="008D0E3E" w:rsidP="008D0E3E"/>
    <w:tbl>
      <w:tblPr>
        <w:tblStyle w:val="Physioswiss2"/>
        <w:tblW w:w="0" w:type="auto"/>
        <w:tblBorders>
          <w:top w:val="single" w:sz="4" w:space="0" w:color="BFBFBF" w:themeColor="background1" w:themeShade="BF"/>
        </w:tblBorders>
        <w:tblLook w:val="04A0" w:firstRow="1" w:lastRow="0" w:firstColumn="1" w:lastColumn="0" w:noHBand="0" w:noVBand="1"/>
      </w:tblPr>
      <w:tblGrid>
        <w:gridCol w:w="4195"/>
        <w:gridCol w:w="4195"/>
      </w:tblGrid>
      <w:tr w:rsidR="00DC7D57" w14:paraId="08B258C0" w14:textId="77777777" w:rsidTr="00DC7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shd w:val="clear" w:color="auto" w:fill="auto"/>
          </w:tcPr>
          <w:p w14:paraId="18CFA2E2" w14:textId="39EA2D9D" w:rsidR="00DC7D57" w:rsidRDefault="00DC7D57" w:rsidP="008D0E3E">
            <w:r w:rsidRPr="00DC7D57">
              <w:t>Ort, Datum</w:t>
            </w:r>
          </w:p>
        </w:tc>
        <w:tc>
          <w:tcPr>
            <w:tcW w:w="4195" w:type="dxa"/>
            <w:shd w:val="clear" w:color="auto" w:fill="auto"/>
          </w:tcPr>
          <w:p w14:paraId="70A86EDF" w14:textId="5AB4649F" w:rsidR="00DC7D57" w:rsidRDefault="00DC7D57" w:rsidP="008D0E3E">
            <w:pPr>
              <w:cnfStyle w:val="100000000000" w:firstRow="1" w:lastRow="0" w:firstColumn="0" w:lastColumn="0" w:oddVBand="0" w:evenVBand="0" w:oddHBand="0" w:evenHBand="0" w:firstRowFirstColumn="0" w:firstRowLastColumn="0" w:lastRowFirstColumn="0" w:lastRowLastColumn="0"/>
            </w:pPr>
            <w:r w:rsidRPr="00DC7D57">
              <w:t>Unterschrift</w:t>
            </w:r>
          </w:p>
        </w:tc>
      </w:tr>
    </w:tbl>
    <w:p w14:paraId="0907925F" w14:textId="77777777" w:rsidR="008D0E3E" w:rsidRDefault="008D0E3E" w:rsidP="008D0E3E"/>
    <w:p w14:paraId="535F020C" w14:textId="4B07DAE7" w:rsidR="008D0E3E" w:rsidRPr="00DC7D57" w:rsidRDefault="00DC7D57" w:rsidP="008D0E3E">
      <w:pPr>
        <w:rPr>
          <w:b/>
          <w:bCs/>
        </w:rPr>
      </w:pPr>
      <w:r w:rsidRPr="00DC7D57">
        <w:rPr>
          <w:b/>
          <w:bCs/>
        </w:rPr>
        <w:t>Termine, die nicht spätestens 24 Stunden vorher abgesagt werden, können zu Ihren Lasten verrechnet werden. Wir bitten Sie um rechtzeitige Information</w:t>
      </w:r>
      <w:r>
        <w:rPr>
          <w:b/>
          <w:bCs/>
        </w:rPr>
        <w:t>.</w:t>
      </w:r>
    </w:p>
    <w:p w14:paraId="4E315CDE" w14:textId="77777777" w:rsidR="008D0E3E" w:rsidRDefault="008D0E3E" w:rsidP="008D0E3E">
      <w:pPr>
        <w:pStyle w:val="berschrift2"/>
      </w:pPr>
      <w:r>
        <w:lastRenderedPageBreak/>
        <w:t>Patienteninformation zum Umgang mit Personendaten</w:t>
      </w:r>
    </w:p>
    <w:p w14:paraId="56C491FB" w14:textId="33D69172" w:rsidR="008D0E3E" w:rsidRPr="00B55C8B" w:rsidRDefault="008D0E3E" w:rsidP="008D0E3E">
      <w:pPr>
        <w:rPr>
          <w:sz w:val="15"/>
          <w:szCs w:val="15"/>
        </w:rPr>
      </w:pPr>
      <w:r w:rsidRPr="00B55C8B">
        <w:rPr>
          <w:sz w:val="15"/>
          <w:szCs w:val="15"/>
        </w:rPr>
        <w:t xml:space="preserve">Nachfolgend informieren wir Sie darüber, zu welchem Zweck die oben genannte Physiotherapiepraxis (nachfolgend Physiotherapiepraxis) Ihre Personendaten erhebt, speichert oder weiterleitet. Zusätzlich informieren wir Sie über Ihre Rechte, welche Sie im Rahmen des Datenschutzes wahrnehmen können. </w:t>
      </w:r>
    </w:p>
    <w:p w14:paraId="4E212226" w14:textId="0798BF4D" w:rsidR="008D0E3E" w:rsidRPr="00B55C8B" w:rsidRDefault="008D0E3E" w:rsidP="00B55C8B">
      <w:pPr>
        <w:spacing w:before="80"/>
        <w:rPr>
          <w:sz w:val="15"/>
          <w:szCs w:val="15"/>
        </w:rPr>
      </w:pPr>
      <w:r w:rsidRPr="00B55C8B">
        <w:rPr>
          <w:b/>
          <w:bCs/>
          <w:color w:val="213A8F" w:themeColor="accent1"/>
          <w:sz w:val="15"/>
          <w:szCs w:val="15"/>
        </w:rPr>
        <w:t>Verantwortlichkeiten</w:t>
      </w:r>
      <w:r w:rsidRPr="00B55C8B">
        <w:rPr>
          <w:color w:val="213A8F" w:themeColor="accent1"/>
          <w:sz w:val="15"/>
          <w:szCs w:val="15"/>
        </w:rPr>
        <w:t xml:space="preserve"> </w:t>
      </w:r>
      <w:r w:rsidRPr="00B55C8B">
        <w:rPr>
          <w:sz w:val="15"/>
          <w:szCs w:val="15"/>
        </w:rPr>
        <w:t xml:space="preserve">Die verantwortliche Stelle für die Bearbeitung Ihrer Personendaten und insbesondere Ihrer Gesundheitsdaten ist die Physiotherapiepraxis. Bei Fragen zum Datenschutz oder wenn Sie Ihre Rechte im Rahmen des Datenschutzes wahrnehmen wollen, wenden Sie sich bitte an das Praxispersonal oder direkt an </w:t>
      </w:r>
      <w:r w:rsidR="002B380A">
        <w:rPr>
          <w:sz w:val="15"/>
          <w:szCs w:val="15"/>
        </w:rPr>
        <w:t>I</w:t>
      </w:r>
      <w:r w:rsidRPr="00B55C8B">
        <w:rPr>
          <w:sz w:val="15"/>
          <w:szCs w:val="15"/>
        </w:rPr>
        <w:t>hre Physiotherapeut</w:t>
      </w:r>
      <w:r w:rsidR="009E743E">
        <w:rPr>
          <w:sz w:val="15"/>
          <w:szCs w:val="15"/>
        </w:rPr>
        <w:t>en.</w:t>
      </w:r>
    </w:p>
    <w:p w14:paraId="6827EF15" w14:textId="164172DE" w:rsidR="008D0E3E" w:rsidRPr="00B55C8B" w:rsidRDefault="008D0E3E" w:rsidP="00B55C8B">
      <w:pPr>
        <w:spacing w:before="80"/>
        <w:rPr>
          <w:sz w:val="15"/>
          <w:szCs w:val="15"/>
        </w:rPr>
      </w:pPr>
      <w:r w:rsidRPr="00B55C8B">
        <w:rPr>
          <w:b/>
          <w:bCs/>
          <w:color w:val="213A8F" w:themeColor="accent1"/>
          <w:sz w:val="15"/>
          <w:szCs w:val="15"/>
        </w:rPr>
        <w:t>Erhebung und Zweck der Datenbearbeitung</w:t>
      </w:r>
      <w:r w:rsidRPr="00B55C8B">
        <w:rPr>
          <w:color w:val="213A8F" w:themeColor="accent1"/>
          <w:sz w:val="15"/>
          <w:szCs w:val="15"/>
        </w:rPr>
        <w:t xml:space="preserve"> </w:t>
      </w:r>
      <w:r w:rsidRPr="00B55C8B">
        <w:rPr>
          <w:sz w:val="15"/>
          <w:szCs w:val="15"/>
        </w:rPr>
        <w:t>Die Bearbeitung (Erhebung, Speicherung, Verwendung sowie Aufbewahrung) Ihrer Daten erfolgt aufgrund des Behandlungsvertrages und gesetzlicher Vorgaben zur Erfüllung des Behandlungszwecks sowie zu den damit verbundenen Pflichten. Die Erhebung von Daten erfolgt einerseits durch die behandelnde</w:t>
      </w:r>
      <w:r w:rsidR="009E743E">
        <w:rPr>
          <w:sz w:val="15"/>
          <w:szCs w:val="15"/>
        </w:rPr>
        <w:t xml:space="preserve">n </w:t>
      </w:r>
      <w:r w:rsidRPr="00B55C8B">
        <w:rPr>
          <w:sz w:val="15"/>
          <w:szCs w:val="15"/>
        </w:rPr>
        <w:t>Physiotherapeut</w:t>
      </w:r>
      <w:r w:rsidR="009E743E">
        <w:rPr>
          <w:sz w:val="15"/>
          <w:szCs w:val="15"/>
        </w:rPr>
        <w:t>en</w:t>
      </w:r>
      <w:r w:rsidRPr="00B55C8B">
        <w:rPr>
          <w:sz w:val="15"/>
          <w:szCs w:val="15"/>
        </w:rPr>
        <w:t xml:space="preserve"> im Rahmen Ihrer Behandlung. Andererseits erhalten wir auch Daten von Ärzt</w:t>
      </w:r>
      <w:r w:rsidR="009E743E">
        <w:rPr>
          <w:sz w:val="15"/>
          <w:szCs w:val="15"/>
        </w:rPr>
        <w:t>en</w:t>
      </w:r>
      <w:r w:rsidRPr="00B55C8B">
        <w:rPr>
          <w:sz w:val="15"/>
          <w:szCs w:val="15"/>
        </w:rPr>
        <w:t xml:space="preserve"> und weiteren Gesundheitsfachpersonen, bei denen Sie in Behandlung waren oder sind, falls Sie hierfür Ihre Einwilligung gegeben haben. In Ihrer Patientendokumentation werden nur Daten bearbeitet, die im Zusammenhang mit Ihrer medizinischen Behandlung stehen. Die Patientendokumentation umfasst die auf dem Patientenformular gemachten persönlichen Angaben wie Personalien, Kontaktdaten und Versicherungsangaben sowie unter anderem das im Rahmen der Behandlung durchgeführte Aufklärungsgespräch, erhobene Gesundheitsdaten wie Anamnesen, Diagnosen, Befunde und Therapieverläufe. </w:t>
      </w:r>
    </w:p>
    <w:p w14:paraId="5F0BEC51" w14:textId="328D57CA" w:rsidR="008D0E3E" w:rsidRPr="00B55C8B" w:rsidRDefault="008D0E3E" w:rsidP="00B55C8B">
      <w:pPr>
        <w:spacing w:before="80"/>
        <w:rPr>
          <w:sz w:val="15"/>
          <w:szCs w:val="15"/>
        </w:rPr>
      </w:pPr>
      <w:r w:rsidRPr="00B55C8B">
        <w:rPr>
          <w:b/>
          <w:bCs/>
          <w:color w:val="213A8F" w:themeColor="accent1"/>
          <w:sz w:val="15"/>
          <w:szCs w:val="15"/>
        </w:rPr>
        <w:t>Dauer der Aufbewahrung</w:t>
      </w:r>
      <w:r w:rsidRPr="00B55C8B">
        <w:rPr>
          <w:color w:val="213A8F" w:themeColor="accent1"/>
          <w:sz w:val="15"/>
          <w:szCs w:val="15"/>
        </w:rPr>
        <w:t xml:space="preserve"> </w:t>
      </w:r>
      <w:r w:rsidRPr="00B55C8B">
        <w:rPr>
          <w:sz w:val="15"/>
          <w:szCs w:val="15"/>
        </w:rPr>
        <w:t xml:space="preserve">Ihre Patientendokumentation wird während </w:t>
      </w:r>
      <w:r w:rsidR="00D35E8D">
        <w:rPr>
          <w:sz w:val="15"/>
          <w:szCs w:val="15"/>
        </w:rPr>
        <w:t>zehn</w:t>
      </w:r>
      <w:r w:rsidRPr="00B55C8B">
        <w:rPr>
          <w:sz w:val="15"/>
          <w:szCs w:val="15"/>
        </w:rPr>
        <w:t xml:space="preserve"> Jahren nach Ihrer letzten Behandlung aufbewahrt. Danach wird sie mit Ihrer ausdrücklichen Einwilligung weiter aufbewahrt oder sicher gelöscht bzw. vernichtet.</w:t>
      </w:r>
    </w:p>
    <w:p w14:paraId="6775CAA5" w14:textId="13FBD206" w:rsidR="008D0E3E" w:rsidRPr="00B55C8B" w:rsidRDefault="008D0E3E" w:rsidP="00B55C8B">
      <w:pPr>
        <w:spacing w:before="80"/>
        <w:rPr>
          <w:sz w:val="15"/>
          <w:szCs w:val="15"/>
        </w:rPr>
      </w:pPr>
      <w:r w:rsidRPr="00B55C8B">
        <w:rPr>
          <w:b/>
          <w:bCs/>
          <w:color w:val="213A8F" w:themeColor="accent1"/>
          <w:sz w:val="15"/>
          <w:szCs w:val="15"/>
        </w:rPr>
        <w:t>Weitergabe der Daten</w:t>
      </w:r>
      <w:r w:rsidRPr="00B55C8B">
        <w:rPr>
          <w:color w:val="213A8F" w:themeColor="accent1"/>
          <w:sz w:val="15"/>
          <w:szCs w:val="15"/>
        </w:rPr>
        <w:t xml:space="preserve"> </w:t>
      </w:r>
      <w:r w:rsidRPr="00B55C8B">
        <w:rPr>
          <w:sz w:val="15"/>
          <w:szCs w:val="15"/>
        </w:rPr>
        <w:t xml:space="preserve">Ihre Personendaten und insbesondere Ihre medizinischen Daten übermitteln wir nur dann an externe Dritte, wenn dies gesetzlich erlaubt oder verlangt ist oder wenn Sie im Rahmen Ihrer Behandlung in die Weitergabe der Daten eingewilligt haben. </w:t>
      </w:r>
    </w:p>
    <w:p w14:paraId="4DAA0200" w14:textId="77777777" w:rsidR="008D0E3E" w:rsidRPr="00B55C8B" w:rsidRDefault="008D0E3E" w:rsidP="008D0E3E">
      <w:pPr>
        <w:pStyle w:val="Aufzhlung1"/>
        <w:rPr>
          <w:sz w:val="15"/>
          <w:szCs w:val="15"/>
        </w:rPr>
      </w:pPr>
      <w:r w:rsidRPr="00B55C8B">
        <w:rPr>
          <w:sz w:val="15"/>
          <w:szCs w:val="15"/>
        </w:rPr>
        <w:t xml:space="preserve">Die Übermittlung an Ihre Krankenversicherung bzw. an die Unfall- oder Invalidenversicherung erfolgt zum Zweck der Abrechnung der Ihnen gegenüber erbrachten Leistungen. Die Art der übermittelten Daten orientiert sich dabei an den gesetzlichen Vorgaben. </w:t>
      </w:r>
    </w:p>
    <w:p w14:paraId="78962DE5" w14:textId="1D973A73" w:rsidR="008D0E3E" w:rsidRPr="00B55C8B" w:rsidRDefault="008D0E3E" w:rsidP="008D0E3E">
      <w:pPr>
        <w:pStyle w:val="Aufzhlung1"/>
        <w:rPr>
          <w:sz w:val="15"/>
          <w:szCs w:val="15"/>
        </w:rPr>
      </w:pPr>
      <w:r w:rsidRPr="00B55C8B">
        <w:rPr>
          <w:sz w:val="15"/>
          <w:szCs w:val="15"/>
        </w:rPr>
        <w:t>Optional: Die Weitergabe der notwendigen Patienten- und Rechnungsdaten an das Inkassobüro erfolgt zwecks Inkasso (Einziehen von fälligen Geldforderungen).</w:t>
      </w:r>
    </w:p>
    <w:p w14:paraId="346BA8F9" w14:textId="060B87C7" w:rsidR="008D0E3E" w:rsidRPr="00B55C8B" w:rsidRDefault="008D0E3E" w:rsidP="008D0E3E">
      <w:pPr>
        <w:rPr>
          <w:sz w:val="15"/>
          <w:szCs w:val="15"/>
        </w:rPr>
      </w:pPr>
      <w:r w:rsidRPr="00B55C8B">
        <w:rPr>
          <w:sz w:val="15"/>
          <w:szCs w:val="15"/>
        </w:rPr>
        <w:t>Im Einzelfall, abhängig von Ihrer Behandlung und Ihrer entsprechenden Einwilligung, erfolgt die Übermittlung von Daten an weitere berechtigte Empfänger (z.B. Ärzt</w:t>
      </w:r>
      <w:r w:rsidR="002B172A">
        <w:rPr>
          <w:sz w:val="15"/>
          <w:szCs w:val="15"/>
        </w:rPr>
        <w:t>e</w:t>
      </w:r>
      <w:r w:rsidRPr="00B55C8B">
        <w:rPr>
          <w:sz w:val="15"/>
          <w:szCs w:val="15"/>
        </w:rPr>
        <w:t>, andere Physiotherapeut</w:t>
      </w:r>
      <w:r w:rsidR="002B172A">
        <w:rPr>
          <w:sz w:val="15"/>
          <w:szCs w:val="15"/>
        </w:rPr>
        <w:t>en</w:t>
      </w:r>
      <w:r w:rsidRPr="00B55C8B">
        <w:rPr>
          <w:sz w:val="15"/>
          <w:szCs w:val="15"/>
        </w:rPr>
        <w:t xml:space="preserve">). </w:t>
      </w:r>
    </w:p>
    <w:p w14:paraId="213E18D3" w14:textId="3EB4ECCC" w:rsidR="008D0E3E" w:rsidRPr="00B55C8B" w:rsidRDefault="008D0E3E" w:rsidP="00B55C8B">
      <w:pPr>
        <w:spacing w:before="80"/>
        <w:rPr>
          <w:sz w:val="15"/>
          <w:szCs w:val="15"/>
        </w:rPr>
      </w:pPr>
      <w:r w:rsidRPr="00B55C8B">
        <w:rPr>
          <w:b/>
          <w:bCs/>
          <w:color w:val="213A8F" w:themeColor="accent1"/>
          <w:sz w:val="15"/>
          <w:szCs w:val="15"/>
        </w:rPr>
        <w:t>Widerruf Ihrer Einwilligung</w:t>
      </w:r>
      <w:r w:rsidRPr="00B55C8B">
        <w:rPr>
          <w:color w:val="213A8F" w:themeColor="accent1"/>
          <w:sz w:val="15"/>
          <w:szCs w:val="15"/>
        </w:rPr>
        <w:t xml:space="preserve"> </w:t>
      </w:r>
      <w:r w:rsidRPr="00B55C8B">
        <w:rPr>
          <w:sz w:val="15"/>
          <w:szCs w:val="15"/>
        </w:rPr>
        <w:t xml:space="preserve">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664B0B40" w14:textId="61082BE5" w:rsidR="008D0E3E" w:rsidRPr="00B55C8B" w:rsidRDefault="008D0E3E" w:rsidP="00B55C8B">
      <w:pPr>
        <w:spacing w:before="80"/>
        <w:rPr>
          <w:sz w:val="15"/>
          <w:szCs w:val="15"/>
        </w:rPr>
      </w:pPr>
      <w:r w:rsidRPr="00B55C8B">
        <w:rPr>
          <w:b/>
          <w:bCs/>
          <w:color w:val="213A8F" w:themeColor="accent1"/>
          <w:sz w:val="15"/>
          <w:szCs w:val="15"/>
        </w:rPr>
        <w:t>Auskunft, Einsicht und Herausgabe</w:t>
      </w:r>
      <w:r w:rsidRPr="00B55C8B">
        <w:rPr>
          <w:color w:val="213A8F" w:themeColor="accent1"/>
          <w:sz w:val="15"/>
          <w:szCs w:val="15"/>
        </w:rPr>
        <w:t xml:space="preserve"> </w:t>
      </w:r>
      <w:r w:rsidRPr="00B55C8B">
        <w:rPr>
          <w:sz w:val="15"/>
          <w:szCs w:val="15"/>
        </w:rPr>
        <w:t xml:space="preserve">Sie haben jederzeit das Recht, Auskunft zu Ihren Personendaten zu erhalten. Sie können Ihre Patientendokumentation einsehen oder auch eine Kopie verlangen. Die Herausgabe der Kopie kann kostenpflichtig sein. Allfällige Kosten, welche vom Aufwand der Erstellung der Kopie abhängen, werden Ihnen vorgängig bekannt gegeben. </w:t>
      </w:r>
    </w:p>
    <w:p w14:paraId="67FB83B8" w14:textId="102A25F2" w:rsidR="008D0E3E" w:rsidRPr="00B55C8B" w:rsidRDefault="008D0E3E" w:rsidP="00B55C8B">
      <w:pPr>
        <w:spacing w:before="80"/>
        <w:rPr>
          <w:sz w:val="15"/>
          <w:szCs w:val="15"/>
        </w:rPr>
      </w:pPr>
      <w:r w:rsidRPr="00B55C8B">
        <w:rPr>
          <w:b/>
          <w:bCs/>
          <w:color w:val="213A8F" w:themeColor="accent1"/>
          <w:sz w:val="15"/>
          <w:szCs w:val="15"/>
        </w:rPr>
        <w:t>Recht auf Datenübertragung</w:t>
      </w:r>
      <w:r w:rsidRPr="00B55C8B">
        <w:rPr>
          <w:color w:val="213A8F" w:themeColor="accent1"/>
          <w:sz w:val="15"/>
          <w:szCs w:val="15"/>
        </w:rPr>
        <w:t xml:space="preserve"> </w:t>
      </w:r>
      <w:r w:rsidRPr="00B55C8B">
        <w:rPr>
          <w:sz w:val="15"/>
          <w:szCs w:val="15"/>
        </w:rPr>
        <w:t>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19F4FDA0" w14:textId="36F91225" w:rsidR="008D0E3E" w:rsidRPr="00B55C8B" w:rsidRDefault="008D0E3E" w:rsidP="00B55C8B">
      <w:pPr>
        <w:spacing w:before="80"/>
        <w:rPr>
          <w:sz w:val="15"/>
          <w:szCs w:val="15"/>
        </w:rPr>
      </w:pPr>
      <w:r w:rsidRPr="00B55C8B">
        <w:rPr>
          <w:b/>
          <w:bCs/>
          <w:color w:val="213A8F" w:themeColor="accent1"/>
          <w:sz w:val="15"/>
          <w:szCs w:val="15"/>
        </w:rPr>
        <w:t>Berichtigung Ihrer Angaben</w:t>
      </w:r>
      <w:r w:rsidRPr="00B55C8B">
        <w:rPr>
          <w:color w:val="213A8F" w:themeColor="accent1"/>
          <w:sz w:val="15"/>
          <w:szCs w:val="15"/>
        </w:rPr>
        <w:t xml:space="preserve"> </w:t>
      </w:r>
      <w:r w:rsidRPr="00B55C8B">
        <w:rPr>
          <w:sz w:val="15"/>
          <w:szCs w:val="15"/>
        </w:rPr>
        <w:t>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p>
    <w:sectPr w:rsidR="008D0E3E" w:rsidRPr="00B55C8B" w:rsidSect="002459DC">
      <w:headerReference w:type="default" r:id="rId11"/>
      <w:footerReference w:type="default" r:id="rId12"/>
      <w:pgSz w:w="11906" w:h="16838"/>
      <w:pgMar w:top="1985" w:right="1588" w:bottom="1701" w:left="1928" w:header="123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AF61" w14:textId="77777777" w:rsidR="00F25E24" w:rsidRDefault="00F25E24" w:rsidP="00F91D37">
      <w:r>
        <w:separator/>
      </w:r>
    </w:p>
  </w:endnote>
  <w:endnote w:type="continuationSeparator" w:id="0">
    <w:p w14:paraId="2CAE47D3" w14:textId="77777777" w:rsidR="00F25E24" w:rsidRDefault="00F25E24" w:rsidP="00F91D37">
      <w:r>
        <w:continuationSeparator/>
      </w:r>
    </w:p>
  </w:endnote>
  <w:endnote w:type="continuationNotice" w:id="1">
    <w:p w14:paraId="4CCDE524" w14:textId="77777777" w:rsidR="00F25E24" w:rsidRDefault="00F25E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1C8" w14:textId="35B33DC2" w:rsidR="001D55E3" w:rsidRPr="008D0E3E" w:rsidRDefault="00661F31" w:rsidP="00B55C8B">
    <w:pPr>
      <w:pStyle w:val="Fuzeile"/>
      <w:jc w:val="center"/>
      <w:rPr>
        <w:sz w:val="17"/>
        <w:szCs w:val="17"/>
      </w:rPr>
    </w:pPr>
    <w:r w:rsidRPr="00AC4B68">
      <w:rPr>
        <w:sz w:val="17"/>
        <w:szCs w:val="17"/>
      </w:rPr>
      <w:t>Physiotherapie im Zentrum</w:t>
    </w:r>
    <w:r w:rsidR="008D0E3E" w:rsidRPr="00AC4B68">
      <w:rPr>
        <w:sz w:val="17"/>
        <w:szCs w:val="17"/>
      </w:rPr>
      <w:t xml:space="preserve"> | </w:t>
    </w:r>
    <w:r w:rsidRPr="00AC4B68">
      <w:rPr>
        <w:sz w:val="17"/>
        <w:szCs w:val="17"/>
      </w:rPr>
      <w:t>Dorfstrasse 1</w:t>
    </w:r>
    <w:r w:rsidR="008D0E3E" w:rsidRPr="00AC4B68">
      <w:rPr>
        <w:sz w:val="17"/>
        <w:szCs w:val="17"/>
      </w:rPr>
      <w:t xml:space="preserve"> | </w:t>
    </w:r>
    <w:r w:rsidRPr="00AC4B68">
      <w:rPr>
        <w:sz w:val="17"/>
        <w:szCs w:val="17"/>
      </w:rPr>
      <w:t>3150 Schwarzenburg</w:t>
    </w:r>
    <w:r w:rsidR="008D0E3E" w:rsidRPr="00AC4B68">
      <w:rPr>
        <w:sz w:val="17"/>
        <w:szCs w:val="17"/>
      </w:rPr>
      <w:t xml:space="preserve"> | </w:t>
    </w:r>
    <w:r w:rsidR="00AC4B68">
      <w:rPr>
        <w:sz w:val="17"/>
        <w:szCs w:val="17"/>
      </w:rPr>
      <w:t xml:space="preserve">+41 31 </w:t>
    </w:r>
    <w:r w:rsidR="00CC4720">
      <w:rPr>
        <w:sz w:val="17"/>
        <w:szCs w:val="17"/>
      </w:rPr>
      <w:t>506 35 27</w:t>
    </w:r>
    <w:r w:rsidR="00CC4720">
      <w:rPr>
        <w:sz w:val="17"/>
        <w:szCs w:val="17"/>
      </w:rPr>
      <w:br/>
    </w:r>
    <w:r w:rsidR="003003C8" w:rsidRPr="00AC4B68">
      <w:rPr>
        <w:sz w:val="17"/>
        <w:szCs w:val="17"/>
      </w:rPr>
      <w:t>www.physiotherapie-praxismitherz.com</w:t>
    </w:r>
    <w:r w:rsidR="008D0E3E" w:rsidRPr="00AC4B68">
      <w:rPr>
        <w:sz w:val="17"/>
        <w:szCs w:val="17"/>
      </w:rPr>
      <w:t xml:space="preserve"> | </w:t>
    </w:r>
    <w:r w:rsidR="003003C8" w:rsidRPr="00AC4B68">
      <w:rPr>
        <w:sz w:val="17"/>
        <w:szCs w:val="17"/>
      </w:rPr>
      <w:t>physioimzentrum</w:t>
    </w:r>
    <w:r w:rsidR="00AC4B68" w:rsidRPr="00AC4B68">
      <w:rPr>
        <w:sz w:val="17"/>
        <w:szCs w:val="17"/>
      </w:rPr>
      <w:t>@sunrise.ch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1AF0" w14:textId="77777777" w:rsidR="00F25E24" w:rsidRDefault="00F25E24" w:rsidP="00F91D37">
      <w:r>
        <w:separator/>
      </w:r>
    </w:p>
  </w:footnote>
  <w:footnote w:type="continuationSeparator" w:id="0">
    <w:p w14:paraId="24901D5D" w14:textId="77777777" w:rsidR="00F25E24" w:rsidRDefault="00F25E24" w:rsidP="00F91D37">
      <w:r>
        <w:continuationSeparator/>
      </w:r>
    </w:p>
  </w:footnote>
  <w:footnote w:type="continuationNotice" w:id="1">
    <w:p w14:paraId="29DE45F7" w14:textId="77777777" w:rsidR="00F25E24" w:rsidRDefault="00F25E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409D" w14:textId="356C620C" w:rsidR="009F56CF" w:rsidRPr="00B8274B" w:rsidRDefault="008D0E3E" w:rsidP="009F56CF">
    <w:pPr>
      <w:pStyle w:val="Kopfzeile"/>
    </w:pPr>
    <w:r>
      <w:rPr>
        <w:noProof/>
      </w:rPr>
      <mc:AlternateContent>
        <mc:Choice Requires="wps">
          <w:drawing>
            <wp:anchor distT="45720" distB="45720" distL="114300" distR="114300" simplePos="0" relativeHeight="251658244" behindDoc="0" locked="0" layoutInCell="1" allowOverlap="1" wp14:anchorId="19FA36AF" wp14:editId="14BFF895">
              <wp:simplePos x="0" y="0"/>
              <wp:positionH relativeFrom="column">
                <wp:posOffset>3585845</wp:posOffset>
              </wp:positionH>
              <wp:positionV relativeFrom="paragraph">
                <wp:posOffset>-613410</wp:posOffset>
              </wp:positionV>
              <wp:extent cx="230505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solidFill>
                        <a:srgbClr val="FFFFFF"/>
                      </a:solidFill>
                      <a:ln w="9525">
                        <a:noFill/>
                        <a:miter lim="800000"/>
                        <a:headEnd/>
                        <a:tailEnd/>
                      </a:ln>
                    </wps:spPr>
                    <wps:txbx>
                      <w:txbxContent>
                        <w:p w14:paraId="19E6F969" w14:textId="534F27CA" w:rsidR="008D0E3E" w:rsidRPr="00661F31" w:rsidRDefault="007C04BD" w:rsidP="008D0E3E">
                          <w:r w:rsidRPr="00661F31">
                            <w:t>Phy</w:t>
                          </w:r>
                          <w:r w:rsidR="00A71A41" w:rsidRPr="00661F31">
                            <w:t>siotherapie im Zentrum</w:t>
                          </w:r>
                        </w:p>
                        <w:p w14:paraId="4CFAE72B" w14:textId="247FE8D8" w:rsidR="008D0E3E" w:rsidRPr="00661F31" w:rsidRDefault="00A71A41" w:rsidP="008D0E3E">
                          <w:r w:rsidRPr="00661F31">
                            <w:t>Dorfstrasse 1</w:t>
                          </w:r>
                        </w:p>
                        <w:p w14:paraId="50833509" w14:textId="3C047FF0" w:rsidR="008D0E3E" w:rsidRPr="00661F31" w:rsidRDefault="00A71A41" w:rsidP="008D0E3E">
                          <w:r w:rsidRPr="00661F31">
                            <w:t>3150 Schwarzenburg</w:t>
                          </w:r>
                        </w:p>
                        <w:p w14:paraId="549680FF" w14:textId="73EE920C" w:rsidR="008D0E3E" w:rsidRPr="00661F31" w:rsidRDefault="008D0E3E" w:rsidP="008D0E3E">
                          <w:r w:rsidRPr="00661F31">
                            <w:t xml:space="preserve">Tel.: +41 </w:t>
                          </w:r>
                          <w:r w:rsidR="00EF3ED6" w:rsidRPr="00661F31">
                            <w:t>31 506 35 27</w:t>
                          </w:r>
                        </w:p>
                        <w:p w14:paraId="1BBDBBD0" w14:textId="33F202DA" w:rsidR="00661F31" w:rsidRDefault="008D0E3E" w:rsidP="008D0E3E">
                          <w:r w:rsidRPr="00661F31">
                            <w:t xml:space="preserve">E-Mail: </w:t>
                          </w:r>
                          <w:r w:rsidR="00EF3ED6" w:rsidRPr="00661F31">
                            <w:t>physioimzentrum</w:t>
                          </w:r>
                          <w:r w:rsidR="00EF3ED6">
                            <w:t>@sunrise.ch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A36AF" id="_x0000_t202" coordsize="21600,21600" o:spt="202" path="m,l,21600r21600,l21600,xe">
              <v:stroke joinstyle="miter"/>
              <v:path gradientshapeok="t" o:connecttype="rect"/>
            </v:shapetype>
            <v:shape id="Text Box 217" o:spid="_x0000_s1026" type="#_x0000_t202" style="position:absolute;left:0;text-align:left;margin-left:282.35pt;margin-top:-48.3pt;width:181.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" stroked="f">
              <v:textbox style="mso-fit-shape-to-text:t">
                <w:txbxContent>
                  <w:p w14:paraId="19E6F969" w14:textId="534F27CA" w:rsidR="008D0E3E" w:rsidRPr="00661F31" w:rsidRDefault="007C04BD" w:rsidP="008D0E3E">
                    <w:r w:rsidRPr="00661F31">
                      <w:t>Phy</w:t>
                    </w:r>
                    <w:r w:rsidR="00A71A41" w:rsidRPr="00661F31">
                      <w:t>siotherapie im Zentrum</w:t>
                    </w:r>
                  </w:p>
                  <w:p w14:paraId="4CFAE72B" w14:textId="247FE8D8" w:rsidR="008D0E3E" w:rsidRPr="00661F31" w:rsidRDefault="00A71A41" w:rsidP="008D0E3E">
                    <w:r w:rsidRPr="00661F31">
                      <w:t>Dorfstrasse 1</w:t>
                    </w:r>
                  </w:p>
                  <w:p w14:paraId="50833509" w14:textId="3C047FF0" w:rsidR="008D0E3E" w:rsidRPr="00661F31" w:rsidRDefault="00A71A41" w:rsidP="008D0E3E">
                    <w:r w:rsidRPr="00661F31">
                      <w:t>3150 Schwarzenburg</w:t>
                    </w:r>
                  </w:p>
                  <w:p w14:paraId="549680FF" w14:textId="73EE920C" w:rsidR="008D0E3E" w:rsidRPr="00661F31" w:rsidRDefault="008D0E3E" w:rsidP="008D0E3E">
                    <w:r w:rsidRPr="00661F31">
                      <w:t xml:space="preserve">Tel.: +41 </w:t>
                    </w:r>
                    <w:r w:rsidR="00EF3ED6" w:rsidRPr="00661F31">
                      <w:t>31 506 35 27</w:t>
                    </w:r>
                  </w:p>
                  <w:p w14:paraId="1BBDBBD0" w14:textId="33F202DA" w:rsidR="00661F31" w:rsidRDefault="008D0E3E" w:rsidP="008D0E3E">
                    <w:r w:rsidRPr="00661F31">
                      <w:t xml:space="preserve">E-Mail: </w:t>
                    </w:r>
                    <w:r w:rsidR="00EF3ED6" w:rsidRPr="00661F31">
                      <w:t>physioimzentrum</w:t>
                    </w:r>
                    <w:r w:rsidR="00EF3ED6">
                      <w:t>@sunrise.ch</w:t>
                    </w:r>
                  </w:p>
                </w:txbxContent>
              </v:textbox>
              <w10:wrap type="square"/>
            </v:shape>
          </w:pict>
        </mc:Fallback>
      </mc:AlternateContent>
    </w:r>
    <w:r w:rsidR="009F56CF" w:rsidRPr="00B8274B">
      <w:rPr>
        <w:noProof/>
      </w:rPr>
      <w:drawing>
        <wp:anchor distT="0" distB="0" distL="114300" distR="114300" simplePos="0" relativeHeight="251658243" behindDoc="0" locked="1" layoutInCell="1" allowOverlap="1" wp14:anchorId="1B9DC786" wp14:editId="2F198CE6">
          <wp:simplePos x="0" y="0"/>
          <wp:positionH relativeFrom="page">
            <wp:posOffset>755650</wp:posOffset>
          </wp:positionH>
          <wp:positionV relativeFrom="page">
            <wp:posOffset>361950</wp:posOffset>
          </wp:positionV>
          <wp:extent cx="3563620" cy="78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stretch>
                    <a:fillRect/>
                  </a:stretch>
                </pic:blipFill>
                <pic:spPr>
                  <a:xfrm>
                    <a:off x="0" y="0"/>
                    <a:ext cx="3563620" cy="787400"/>
                  </a:xfrm>
                  <a:prstGeom prst="rect">
                    <a:avLst/>
                  </a:prstGeom>
                </pic:spPr>
              </pic:pic>
            </a:graphicData>
          </a:graphic>
          <wp14:sizeRelH relativeFrom="margin">
            <wp14:pctWidth>0</wp14:pctWidth>
          </wp14:sizeRelH>
          <wp14:sizeRelV relativeFrom="margin">
            <wp14:pctHeight>0</wp14:pctHeight>
          </wp14:sizeRelV>
        </wp:anchor>
      </w:drawing>
    </w:r>
  </w:p>
  <w:p w14:paraId="2DC78620" w14:textId="77777777" w:rsidR="00240CEC" w:rsidRPr="009F56CF" w:rsidRDefault="00240CEC" w:rsidP="00D565DC">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0D46FD"/>
    <w:multiLevelType w:val="multilevel"/>
    <w:tmpl w:val="F8C6736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101728494">
    <w:abstractNumId w:val="4"/>
  </w:num>
  <w:num w:numId="2" w16cid:durableId="801271868">
    <w:abstractNumId w:val="6"/>
  </w:num>
  <w:num w:numId="3" w16cid:durableId="1136723037">
    <w:abstractNumId w:val="3"/>
  </w:num>
  <w:num w:numId="4" w16cid:durableId="1358043833">
    <w:abstractNumId w:val="2"/>
  </w:num>
  <w:num w:numId="5" w16cid:durableId="1816332118">
    <w:abstractNumId w:val="1"/>
  </w:num>
  <w:num w:numId="6" w16cid:durableId="160201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3615508">
    <w:abstractNumId w:val="6"/>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1887376658">
    <w:abstractNumId w:val="0"/>
  </w:num>
  <w:num w:numId="9" w16cid:durableId="2088577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6301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8361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4957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5142216">
    <w:abstractNumId w:val="5"/>
  </w:num>
  <w:num w:numId="14" w16cid:durableId="1924024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it-CH" w:vendorID="64" w:dllVersion="0" w:nlCheck="1" w:checkStyle="0"/>
  <w:activeWritingStyle w:appName="MSWord" w:lang="es-ES" w:vendorID="64" w:dllVersion="0" w:nlCheck="1" w:checkStyle="0"/>
  <w:activeWritingStyle w:appName="MSWord" w:lang="it-IT" w:vendorID="64" w:dllVersion="0" w:nlCheck="1" w:checkStyle="0"/>
  <w:activeWritingStyle w:appName="MSWord" w:lang="de-CH"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3E"/>
    <w:rsid w:val="000006A7"/>
    <w:rsid w:val="0000137A"/>
    <w:rsid w:val="00002978"/>
    <w:rsid w:val="00003812"/>
    <w:rsid w:val="0001010F"/>
    <w:rsid w:val="00014745"/>
    <w:rsid w:val="00014928"/>
    <w:rsid w:val="00020194"/>
    <w:rsid w:val="000266B7"/>
    <w:rsid w:val="0003068A"/>
    <w:rsid w:val="00032B92"/>
    <w:rsid w:val="000409C8"/>
    <w:rsid w:val="00041700"/>
    <w:rsid w:val="00042527"/>
    <w:rsid w:val="000438B2"/>
    <w:rsid w:val="000447CB"/>
    <w:rsid w:val="00045EA2"/>
    <w:rsid w:val="00051D88"/>
    <w:rsid w:val="00054732"/>
    <w:rsid w:val="00054DA4"/>
    <w:rsid w:val="00055B4C"/>
    <w:rsid w:val="000618E9"/>
    <w:rsid w:val="000636D0"/>
    <w:rsid w:val="000636E3"/>
    <w:rsid w:val="00063BC2"/>
    <w:rsid w:val="000701F1"/>
    <w:rsid w:val="00071780"/>
    <w:rsid w:val="00072AD7"/>
    <w:rsid w:val="0007487C"/>
    <w:rsid w:val="00086389"/>
    <w:rsid w:val="000904A7"/>
    <w:rsid w:val="00096E8E"/>
    <w:rsid w:val="000A3084"/>
    <w:rsid w:val="000A32C2"/>
    <w:rsid w:val="000A372B"/>
    <w:rsid w:val="000A3CE6"/>
    <w:rsid w:val="000A4919"/>
    <w:rsid w:val="000B5412"/>
    <w:rsid w:val="000B595D"/>
    <w:rsid w:val="000B6E53"/>
    <w:rsid w:val="000C3971"/>
    <w:rsid w:val="000C4856"/>
    <w:rsid w:val="000C49C1"/>
    <w:rsid w:val="000D1743"/>
    <w:rsid w:val="000E4B0E"/>
    <w:rsid w:val="000E756F"/>
    <w:rsid w:val="00100FBA"/>
    <w:rsid w:val="00102345"/>
    <w:rsid w:val="00103D1D"/>
    <w:rsid w:val="001046A6"/>
    <w:rsid w:val="00106688"/>
    <w:rsid w:val="00107F09"/>
    <w:rsid w:val="00110A02"/>
    <w:rsid w:val="001134C7"/>
    <w:rsid w:val="00113CB8"/>
    <w:rsid w:val="00116AEE"/>
    <w:rsid w:val="0012151C"/>
    <w:rsid w:val="001249ED"/>
    <w:rsid w:val="00124AC6"/>
    <w:rsid w:val="001375AB"/>
    <w:rsid w:val="00137801"/>
    <w:rsid w:val="00141128"/>
    <w:rsid w:val="00144122"/>
    <w:rsid w:val="001464B5"/>
    <w:rsid w:val="00151313"/>
    <w:rsid w:val="00154677"/>
    <w:rsid w:val="00155C46"/>
    <w:rsid w:val="001604E4"/>
    <w:rsid w:val="00160BB3"/>
    <w:rsid w:val="001653BC"/>
    <w:rsid w:val="00167916"/>
    <w:rsid w:val="00170482"/>
    <w:rsid w:val="00174E32"/>
    <w:rsid w:val="00187644"/>
    <w:rsid w:val="00187A55"/>
    <w:rsid w:val="0019039A"/>
    <w:rsid w:val="001A0829"/>
    <w:rsid w:val="001A1778"/>
    <w:rsid w:val="001A63E4"/>
    <w:rsid w:val="001B42FD"/>
    <w:rsid w:val="001B55E9"/>
    <w:rsid w:val="001C0761"/>
    <w:rsid w:val="001C2E8F"/>
    <w:rsid w:val="001D0F4C"/>
    <w:rsid w:val="001D26AB"/>
    <w:rsid w:val="001D2B81"/>
    <w:rsid w:val="001D55E3"/>
    <w:rsid w:val="001F4A7E"/>
    <w:rsid w:val="001F4B8C"/>
    <w:rsid w:val="001F61F3"/>
    <w:rsid w:val="001F79FA"/>
    <w:rsid w:val="0020054D"/>
    <w:rsid w:val="00223BC4"/>
    <w:rsid w:val="002243BB"/>
    <w:rsid w:val="0022685B"/>
    <w:rsid w:val="002305F4"/>
    <w:rsid w:val="0023205B"/>
    <w:rsid w:val="00232B0D"/>
    <w:rsid w:val="00240CEC"/>
    <w:rsid w:val="002459DC"/>
    <w:rsid w:val="002504F7"/>
    <w:rsid w:val="0025644A"/>
    <w:rsid w:val="002604FF"/>
    <w:rsid w:val="0026486C"/>
    <w:rsid w:val="00267F71"/>
    <w:rsid w:val="0027100A"/>
    <w:rsid w:val="00273E4D"/>
    <w:rsid w:val="00273EE0"/>
    <w:rsid w:val="002824F6"/>
    <w:rsid w:val="00285F6A"/>
    <w:rsid w:val="00290E37"/>
    <w:rsid w:val="00293818"/>
    <w:rsid w:val="002949B4"/>
    <w:rsid w:val="002A6858"/>
    <w:rsid w:val="002B172A"/>
    <w:rsid w:val="002B380A"/>
    <w:rsid w:val="002B40DD"/>
    <w:rsid w:val="002D38AE"/>
    <w:rsid w:val="002D40D2"/>
    <w:rsid w:val="002D582A"/>
    <w:rsid w:val="002E07B0"/>
    <w:rsid w:val="002E4D6E"/>
    <w:rsid w:val="002E5ABF"/>
    <w:rsid w:val="002E7DAE"/>
    <w:rsid w:val="002E7DFC"/>
    <w:rsid w:val="002F06AA"/>
    <w:rsid w:val="002F1975"/>
    <w:rsid w:val="002F68A2"/>
    <w:rsid w:val="003003C8"/>
    <w:rsid w:val="0030245A"/>
    <w:rsid w:val="0030261F"/>
    <w:rsid w:val="00303FC1"/>
    <w:rsid w:val="00305570"/>
    <w:rsid w:val="00305E85"/>
    <w:rsid w:val="0031189B"/>
    <w:rsid w:val="0031724E"/>
    <w:rsid w:val="003216DD"/>
    <w:rsid w:val="0032330D"/>
    <w:rsid w:val="00327F40"/>
    <w:rsid w:val="00333A1B"/>
    <w:rsid w:val="003514EE"/>
    <w:rsid w:val="003520B8"/>
    <w:rsid w:val="003536E9"/>
    <w:rsid w:val="003544CB"/>
    <w:rsid w:val="003567AC"/>
    <w:rsid w:val="00363671"/>
    <w:rsid w:val="00363DEC"/>
    <w:rsid w:val="0036415E"/>
    <w:rsid w:val="00364EE3"/>
    <w:rsid w:val="00371D6E"/>
    <w:rsid w:val="003757E4"/>
    <w:rsid w:val="00375834"/>
    <w:rsid w:val="00384F96"/>
    <w:rsid w:val="00387819"/>
    <w:rsid w:val="00391B0C"/>
    <w:rsid w:val="003A0F9F"/>
    <w:rsid w:val="003A64EA"/>
    <w:rsid w:val="003A6F87"/>
    <w:rsid w:val="003B1091"/>
    <w:rsid w:val="003B2030"/>
    <w:rsid w:val="003B34B1"/>
    <w:rsid w:val="003B731A"/>
    <w:rsid w:val="003D0FAA"/>
    <w:rsid w:val="003E093C"/>
    <w:rsid w:val="003E108A"/>
    <w:rsid w:val="003E3380"/>
    <w:rsid w:val="003F051A"/>
    <w:rsid w:val="003F17ED"/>
    <w:rsid w:val="003F1A56"/>
    <w:rsid w:val="003F548E"/>
    <w:rsid w:val="003F6F65"/>
    <w:rsid w:val="004004A8"/>
    <w:rsid w:val="004019E8"/>
    <w:rsid w:val="00404FD5"/>
    <w:rsid w:val="00416762"/>
    <w:rsid w:val="00416F63"/>
    <w:rsid w:val="00420A82"/>
    <w:rsid w:val="00425CC5"/>
    <w:rsid w:val="00425F6B"/>
    <w:rsid w:val="00431C4D"/>
    <w:rsid w:val="00434110"/>
    <w:rsid w:val="00434A7F"/>
    <w:rsid w:val="00434D71"/>
    <w:rsid w:val="00440869"/>
    <w:rsid w:val="00441BC8"/>
    <w:rsid w:val="00444CCD"/>
    <w:rsid w:val="00447101"/>
    <w:rsid w:val="00451B54"/>
    <w:rsid w:val="00452D49"/>
    <w:rsid w:val="00453861"/>
    <w:rsid w:val="004541AF"/>
    <w:rsid w:val="00454E51"/>
    <w:rsid w:val="004861C0"/>
    <w:rsid w:val="00486DBB"/>
    <w:rsid w:val="00491960"/>
    <w:rsid w:val="00494FD7"/>
    <w:rsid w:val="004963B8"/>
    <w:rsid w:val="004A039B"/>
    <w:rsid w:val="004A1329"/>
    <w:rsid w:val="004B0FDB"/>
    <w:rsid w:val="004C1329"/>
    <w:rsid w:val="004C1A3D"/>
    <w:rsid w:val="004C3880"/>
    <w:rsid w:val="004D0F2F"/>
    <w:rsid w:val="004D179F"/>
    <w:rsid w:val="004D5B31"/>
    <w:rsid w:val="004D5DD6"/>
    <w:rsid w:val="004E2A7E"/>
    <w:rsid w:val="004E47E7"/>
    <w:rsid w:val="004F5D41"/>
    <w:rsid w:val="004F7349"/>
    <w:rsid w:val="00500294"/>
    <w:rsid w:val="00502A9D"/>
    <w:rsid w:val="00510D79"/>
    <w:rsid w:val="005147E1"/>
    <w:rsid w:val="00524661"/>
    <w:rsid w:val="00526C93"/>
    <w:rsid w:val="00535EA2"/>
    <w:rsid w:val="00537410"/>
    <w:rsid w:val="00541655"/>
    <w:rsid w:val="00542FD7"/>
    <w:rsid w:val="00544C7E"/>
    <w:rsid w:val="00550787"/>
    <w:rsid w:val="005565FF"/>
    <w:rsid w:val="00556DE6"/>
    <w:rsid w:val="00565AF6"/>
    <w:rsid w:val="00565B2C"/>
    <w:rsid w:val="00571C36"/>
    <w:rsid w:val="005729C5"/>
    <w:rsid w:val="005743AB"/>
    <w:rsid w:val="005816D5"/>
    <w:rsid w:val="00583A8D"/>
    <w:rsid w:val="00583B1A"/>
    <w:rsid w:val="005908A8"/>
    <w:rsid w:val="00591484"/>
    <w:rsid w:val="00591832"/>
    <w:rsid w:val="00592706"/>
    <w:rsid w:val="00592841"/>
    <w:rsid w:val="005947E0"/>
    <w:rsid w:val="005A0C1C"/>
    <w:rsid w:val="005B4DEC"/>
    <w:rsid w:val="005B6FD0"/>
    <w:rsid w:val="005B745F"/>
    <w:rsid w:val="005B7CAB"/>
    <w:rsid w:val="005B7E45"/>
    <w:rsid w:val="005C6148"/>
    <w:rsid w:val="005D453C"/>
    <w:rsid w:val="005D6D85"/>
    <w:rsid w:val="005E342D"/>
    <w:rsid w:val="005E4CC3"/>
    <w:rsid w:val="005F0643"/>
    <w:rsid w:val="006007E5"/>
    <w:rsid w:val="0060105C"/>
    <w:rsid w:val="006044D5"/>
    <w:rsid w:val="00607268"/>
    <w:rsid w:val="00617ED3"/>
    <w:rsid w:val="0062110A"/>
    <w:rsid w:val="006229C8"/>
    <w:rsid w:val="00622FDC"/>
    <w:rsid w:val="00625020"/>
    <w:rsid w:val="00642F26"/>
    <w:rsid w:val="00643AF0"/>
    <w:rsid w:val="0064469D"/>
    <w:rsid w:val="00644BBE"/>
    <w:rsid w:val="00646898"/>
    <w:rsid w:val="0065274C"/>
    <w:rsid w:val="006548BA"/>
    <w:rsid w:val="00661F31"/>
    <w:rsid w:val="00661FF1"/>
    <w:rsid w:val="00680E63"/>
    <w:rsid w:val="006819EC"/>
    <w:rsid w:val="0068330F"/>
    <w:rsid w:val="00686D14"/>
    <w:rsid w:val="00687ED7"/>
    <w:rsid w:val="006913D3"/>
    <w:rsid w:val="00696E29"/>
    <w:rsid w:val="006A1F14"/>
    <w:rsid w:val="006A4537"/>
    <w:rsid w:val="006A7C36"/>
    <w:rsid w:val="006B44DB"/>
    <w:rsid w:val="006B6FEB"/>
    <w:rsid w:val="006C144C"/>
    <w:rsid w:val="006C255A"/>
    <w:rsid w:val="006C4B41"/>
    <w:rsid w:val="006C5E59"/>
    <w:rsid w:val="006C6CE8"/>
    <w:rsid w:val="006C7E1B"/>
    <w:rsid w:val="006D2ACA"/>
    <w:rsid w:val="006D44E5"/>
    <w:rsid w:val="006D7546"/>
    <w:rsid w:val="006D7D5C"/>
    <w:rsid w:val="006E0F4E"/>
    <w:rsid w:val="006E65BE"/>
    <w:rsid w:val="006F0345"/>
    <w:rsid w:val="006F0469"/>
    <w:rsid w:val="006F2A78"/>
    <w:rsid w:val="006F2A7B"/>
    <w:rsid w:val="00702221"/>
    <w:rsid w:val="007040B6"/>
    <w:rsid w:val="0070430A"/>
    <w:rsid w:val="00705076"/>
    <w:rsid w:val="00707824"/>
    <w:rsid w:val="00711147"/>
    <w:rsid w:val="00712A43"/>
    <w:rsid w:val="00713486"/>
    <w:rsid w:val="00714447"/>
    <w:rsid w:val="007248B7"/>
    <w:rsid w:val="007277E3"/>
    <w:rsid w:val="00731A17"/>
    <w:rsid w:val="00733ECA"/>
    <w:rsid w:val="00734458"/>
    <w:rsid w:val="007419CF"/>
    <w:rsid w:val="007423FC"/>
    <w:rsid w:val="00744733"/>
    <w:rsid w:val="0074487E"/>
    <w:rsid w:val="00746273"/>
    <w:rsid w:val="0075424B"/>
    <w:rsid w:val="0077002B"/>
    <w:rsid w:val="00771302"/>
    <w:rsid w:val="00774E70"/>
    <w:rsid w:val="007757CD"/>
    <w:rsid w:val="00784D3E"/>
    <w:rsid w:val="00785C53"/>
    <w:rsid w:val="0078690A"/>
    <w:rsid w:val="00793B93"/>
    <w:rsid w:val="00794389"/>
    <w:rsid w:val="00794F3F"/>
    <w:rsid w:val="00796CEE"/>
    <w:rsid w:val="007A0DA1"/>
    <w:rsid w:val="007A23A6"/>
    <w:rsid w:val="007C04BD"/>
    <w:rsid w:val="007C0B2A"/>
    <w:rsid w:val="007C12CD"/>
    <w:rsid w:val="007C130C"/>
    <w:rsid w:val="007C3582"/>
    <w:rsid w:val="007C4A89"/>
    <w:rsid w:val="007E0460"/>
    <w:rsid w:val="007E11C4"/>
    <w:rsid w:val="007F002A"/>
    <w:rsid w:val="007F28CF"/>
    <w:rsid w:val="007F47CE"/>
    <w:rsid w:val="007F6148"/>
    <w:rsid w:val="00801D6C"/>
    <w:rsid w:val="00802D3A"/>
    <w:rsid w:val="0080377B"/>
    <w:rsid w:val="00805F2F"/>
    <w:rsid w:val="00810885"/>
    <w:rsid w:val="00820FA7"/>
    <w:rsid w:val="008266E5"/>
    <w:rsid w:val="00827880"/>
    <w:rsid w:val="008357F4"/>
    <w:rsid w:val="00841B44"/>
    <w:rsid w:val="00843A8D"/>
    <w:rsid w:val="0084602D"/>
    <w:rsid w:val="00847A10"/>
    <w:rsid w:val="00853527"/>
    <w:rsid w:val="008539E7"/>
    <w:rsid w:val="00854018"/>
    <w:rsid w:val="0085479F"/>
    <w:rsid w:val="00854ABF"/>
    <w:rsid w:val="00857D8A"/>
    <w:rsid w:val="0086185C"/>
    <w:rsid w:val="00870017"/>
    <w:rsid w:val="00870965"/>
    <w:rsid w:val="00871F7F"/>
    <w:rsid w:val="00874175"/>
    <w:rsid w:val="00883CC4"/>
    <w:rsid w:val="008902B9"/>
    <w:rsid w:val="00890E2E"/>
    <w:rsid w:val="0089768F"/>
    <w:rsid w:val="008A64C3"/>
    <w:rsid w:val="008A6A55"/>
    <w:rsid w:val="008B5891"/>
    <w:rsid w:val="008B5A41"/>
    <w:rsid w:val="008B7784"/>
    <w:rsid w:val="008C228A"/>
    <w:rsid w:val="008D05BB"/>
    <w:rsid w:val="008D0920"/>
    <w:rsid w:val="008D0E3E"/>
    <w:rsid w:val="008D49E4"/>
    <w:rsid w:val="008E179C"/>
    <w:rsid w:val="008E39BA"/>
    <w:rsid w:val="008E42D3"/>
    <w:rsid w:val="008E622A"/>
    <w:rsid w:val="008F50B2"/>
    <w:rsid w:val="008F6A44"/>
    <w:rsid w:val="0090557F"/>
    <w:rsid w:val="00905931"/>
    <w:rsid w:val="009101C9"/>
    <w:rsid w:val="00912288"/>
    <w:rsid w:val="00913FEC"/>
    <w:rsid w:val="0091416C"/>
    <w:rsid w:val="009316D2"/>
    <w:rsid w:val="00934406"/>
    <w:rsid w:val="0093619F"/>
    <w:rsid w:val="009427E5"/>
    <w:rsid w:val="0094353D"/>
    <w:rsid w:val="0094535A"/>
    <w:rsid w:val="009454B7"/>
    <w:rsid w:val="0094790F"/>
    <w:rsid w:val="00947A29"/>
    <w:rsid w:val="0095235F"/>
    <w:rsid w:val="009554AF"/>
    <w:rsid w:val="00957C80"/>
    <w:rsid w:val="00957FE3"/>
    <w:rsid w:val="00961179"/>
    <w:rsid w:val="009613D8"/>
    <w:rsid w:val="00967670"/>
    <w:rsid w:val="00972650"/>
    <w:rsid w:val="00973966"/>
    <w:rsid w:val="00974275"/>
    <w:rsid w:val="0097544C"/>
    <w:rsid w:val="00976C3E"/>
    <w:rsid w:val="009804FC"/>
    <w:rsid w:val="00983ABF"/>
    <w:rsid w:val="00984884"/>
    <w:rsid w:val="00990227"/>
    <w:rsid w:val="009908FE"/>
    <w:rsid w:val="00995CBA"/>
    <w:rsid w:val="009963C2"/>
    <w:rsid w:val="0099678C"/>
    <w:rsid w:val="009A4DCE"/>
    <w:rsid w:val="009B0C96"/>
    <w:rsid w:val="009B0E87"/>
    <w:rsid w:val="009C222B"/>
    <w:rsid w:val="009C67A8"/>
    <w:rsid w:val="009D201B"/>
    <w:rsid w:val="009D5D9C"/>
    <w:rsid w:val="009D71FD"/>
    <w:rsid w:val="009E1678"/>
    <w:rsid w:val="009E2171"/>
    <w:rsid w:val="009E743E"/>
    <w:rsid w:val="009F56CF"/>
    <w:rsid w:val="00A03F4C"/>
    <w:rsid w:val="00A0610D"/>
    <w:rsid w:val="00A06F53"/>
    <w:rsid w:val="00A16993"/>
    <w:rsid w:val="00A169CF"/>
    <w:rsid w:val="00A258FC"/>
    <w:rsid w:val="00A26A4C"/>
    <w:rsid w:val="00A275CF"/>
    <w:rsid w:val="00A37BE2"/>
    <w:rsid w:val="00A40068"/>
    <w:rsid w:val="00A535D4"/>
    <w:rsid w:val="00A55802"/>
    <w:rsid w:val="00A56972"/>
    <w:rsid w:val="00A56BCF"/>
    <w:rsid w:val="00A57815"/>
    <w:rsid w:val="00A60774"/>
    <w:rsid w:val="00A6204C"/>
    <w:rsid w:val="00A62F82"/>
    <w:rsid w:val="00A70CDC"/>
    <w:rsid w:val="00A7133D"/>
    <w:rsid w:val="00A71A41"/>
    <w:rsid w:val="00A769B4"/>
    <w:rsid w:val="00A76C0B"/>
    <w:rsid w:val="00A91D61"/>
    <w:rsid w:val="00A9587F"/>
    <w:rsid w:val="00A95ACB"/>
    <w:rsid w:val="00A95B87"/>
    <w:rsid w:val="00AA55FA"/>
    <w:rsid w:val="00AA6128"/>
    <w:rsid w:val="00AA6EB4"/>
    <w:rsid w:val="00AA7CCD"/>
    <w:rsid w:val="00AB16E1"/>
    <w:rsid w:val="00AB592B"/>
    <w:rsid w:val="00AB6AB3"/>
    <w:rsid w:val="00AB6CC5"/>
    <w:rsid w:val="00AC2D5B"/>
    <w:rsid w:val="00AC4B68"/>
    <w:rsid w:val="00AD2B38"/>
    <w:rsid w:val="00AD3025"/>
    <w:rsid w:val="00AD36B2"/>
    <w:rsid w:val="00AE7DA3"/>
    <w:rsid w:val="00AF47AE"/>
    <w:rsid w:val="00AF54AA"/>
    <w:rsid w:val="00AF63CD"/>
    <w:rsid w:val="00AF72FC"/>
    <w:rsid w:val="00AF7CA8"/>
    <w:rsid w:val="00B05964"/>
    <w:rsid w:val="00B11A9B"/>
    <w:rsid w:val="00B20E2D"/>
    <w:rsid w:val="00B23F46"/>
    <w:rsid w:val="00B32ABB"/>
    <w:rsid w:val="00B36557"/>
    <w:rsid w:val="00B41D92"/>
    <w:rsid w:val="00B41FD3"/>
    <w:rsid w:val="00B426D3"/>
    <w:rsid w:val="00B431DE"/>
    <w:rsid w:val="00B55C8B"/>
    <w:rsid w:val="00B57BE9"/>
    <w:rsid w:val="00B611C3"/>
    <w:rsid w:val="00B6545D"/>
    <w:rsid w:val="00B65BEE"/>
    <w:rsid w:val="00B66843"/>
    <w:rsid w:val="00B7029F"/>
    <w:rsid w:val="00B70D03"/>
    <w:rsid w:val="00B72F7A"/>
    <w:rsid w:val="00B734AC"/>
    <w:rsid w:val="00B76691"/>
    <w:rsid w:val="00B803E7"/>
    <w:rsid w:val="00B81758"/>
    <w:rsid w:val="00B8274B"/>
    <w:rsid w:val="00B82DD5"/>
    <w:rsid w:val="00B82E14"/>
    <w:rsid w:val="00B8523A"/>
    <w:rsid w:val="00B868AE"/>
    <w:rsid w:val="00B92D09"/>
    <w:rsid w:val="00BA4DDE"/>
    <w:rsid w:val="00BB479F"/>
    <w:rsid w:val="00BC286A"/>
    <w:rsid w:val="00BC396F"/>
    <w:rsid w:val="00BC655F"/>
    <w:rsid w:val="00BC7B6A"/>
    <w:rsid w:val="00BD030E"/>
    <w:rsid w:val="00BD0CEA"/>
    <w:rsid w:val="00BD2216"/>
    <w:rsid w:val="00BD49A9"/>
    <w:rsid w:val="00BD6C9D"/>
    <w:rsid w:val="00BD766D"/>
    <w:rsid w:val="00BD7C7A"/>
    <w:rsid w:val="00BE03AE"/>
    <w:rsid w:val="00BE1E62"/>
    <w:rsid w:val="00BE543F"/>
    <w:rsid w:val="00BE646B"/>
    <w:rsid w:val="00BE7776"/>
    <w:rsid w:val="00BF11AD"/>
    <w:rsid w:val="00BF7052"/>
    <w:rsid w:val="00C05FAB"/>
    <w:rsid w:val="00C13A11"/>
    <w:rsid w:val="00C147F9"/>
    <w:rsid w:val="00C14C68"/>
    <w:rsid w:val="00C21F09"/>
    <w:rsid w:val="00C24AB5"/>
    <w:rsid w:val="00C307BC"/>
    <w:rsid w:val="00C320F9"/>
    <w:rsid w:val="00C3686E"/>
    <w:rsid w:val="00C4294E"/>
    <w:rsid w:val="00C474AD"/>
    <w:rsid w:val="00C51D2F"/>
    <w:rsid w:val="00C56025"/>
    <w:rsid w:val="00C57408"/>
    <w:rsid w:val="00C620F0"/>
    <w:rsid w:val="00C658AB"/>
    <w:rsid w:val="00C670B6"/>
    <w:rsid w:val="00C678EB"/>
    <w:rsid w:val="00C76817"/>
    <w:rsid w:val="00C82D1D"/>
    <w:rsid w:val="00C925D9"/>
    <w:rsid w:val="00C92DA3"/>
    <w:rsid w:val="00C9531B"/>
    <w:rsid w:val="00C96957"/>
    <w:rsid w:val="00C970AE"/>
    <w:rsid w:val="00CA05BC"/>
    <w:rsid w:val="00CA1879"/>
    <w:rsid w:val="00CA29CB"/>
    <w:rsid w:val="00CA348A"/>
    <w:rsid w:val="00CB2CE6"/>
    <w:rsid w:val="00CC154F"/>
    <w:rsid w:val="00CC2B71"/>
    <w:rsid w:val="00CC4720"/>
    <w:rsid w:val="00CC7A2B"/>
    <w:rsid w:val="00CD6866"/>
    <w:rsid w:val="00CF08BB"/>
    <w:rsid w:val="00CF270A"/>
    <w:rsid w:val="00CF3A2D"/>
    <w:rsid w:val="00CF79EA"/>
    <w:rsid w:val="00D1009A"/>
    <w:rsid w:val="00D1233E"/>
    <w:rsid w:val="00D2006C"/>
    <w:rsid w:val="00D30E68"/>
    <w:rsid w:val="00D35E8D"/>
    <w:rsid w:val="00D40BE0"/>
    <w:rsid w:val="00D55FAA"/>
    <w:rsid w:val="00D565DC"/>
    <w:rsid w:val="00D566AD"/>
    <w:rsid w:val="00D56974"/>
    <w:rsid w:val="00D60C89"/>
    <w:rsid w:val="00D6169D"/>
    <w:rsid w:val="00D61733"/>
    <w:rsid w:val="00D61996"/>
    <w:rsid w:val="00D651F4"/>
    <w:rsid w:val="00D7090B"/>
    <w:rsid w:val="00D7489C"/>
    <w:rsid w:val="00D8122D"/>
    <w:rsid w:val="00D9415C"/>
    <w:rsid w:val="00D951AB"/>
    <w:rsid w:val="00D965D9"/>
    <w:rsid w:val="00D9771F"/>
    <w:rsid w:val="00D97EAD"/>
    <w:rsid w:val="00DA14CB"/>
    <w:rsid w:val="00DA469E"/>
    <w:rsid w:val="00DA4B9C"/>
    <w:rsid w:val="00DA5402"/>
    <w:rsid w:val="00DB5486"/>
    <w:rsid w:val="00DB7675"/>
    <w:rsid w:val="00DC00BC"/>
    <w:rsid w:val="00DC649D"/>
    <w:rsid w:val="00DC7959"/>
    <w:rsid w:val="00DC7D57"/>
    <w:rsid w:val="00DD0BDA"/>
    <w:rsid w:val="00DE22CA"/>
    <w:rsid w:val="00DE39A8"/>
    <w:rsid w:val="00DF0B9D"/>
    <w:rsid w:val="00E00367"/>
    <w:rsid w:val="00E04B55"/>
    <w:rsid w:val="00E07E91"/>
    <w:rsid w:val="00E13D77"/>
    <w:rsid w:val="00E13E72"/>
    <w:rsid w:val="00E17B20"/>
    <w:rsid w:val="00E22035"/>
    <w:rsid w:val="00E23BB7"/>
    <w:rsid w:val="00E25DCD"/>
    <w:rsid w:val="00E269E1"/>
    <w:rsid w:val="00E275FF"/>
    <w:rsid w:val="00E35A70"/>
    <w:rsid w:val="00E40A3A"/>
    <w:rsid w:val="00E446EF"/>
    <w:rsid w:val="00E45F13"/>
    <w:rsid w:val="00E510BC"/>
    <w:rsid w:val="00E517B4"/>
    <w:rsid w:val="00E52BA4"/>
    <w:rsid w:val="00E54D6E"/>
    <w:rsid w:val="00E61256"/>
    <w:rsid w:val="00E6794F"/>
    <w:rsid w:val="00E71A1D"/>
    <w:rsid w:val="00E73CB2"/>
    <w:rsid w:val="00E755A0"/>
    <w:rsid w:val="00E77821"/>
    <w:rsid w:val="00E81627"/>
    <w:rsid w:val="00E8247B"/>
    <w:rsid w:val="00E828E0"/>
    <w:rsid w:val="00E839BA"/>
    <w:rsid w:val="00E8428A"/>
    <w:rsid w:val="00E8569B"/>
    <w:rsid w:val="00E8601F"/>
    <w:rsid w:val="00E90D84"/>
    <w:rsid w:val="00E9510C"/>
    <w:rsid w:val="00E9632E"/>
    <w:rsid w:val="00EA1D3F"/>
    <w:rsid w:val="00EA59B8"/>
    <w:rsid w:val="00EB5680"/>
    <w:rsid w:val="00EC2DF9"/>
    <w:rsid w:val="00EC3480"/>
    <w:rsid w:val="00ED0035"/>
    <w:rsid w:val="00ED2D7C"/>
    <w:rsid w:val="00ED46FA"/>
    <w:rsid w:val="00EE30F6"/>
    <w:rsid w:val="00EE6E36"/>
    <w:rsid w:val="00EF3ED6"/>
    <w:rsid w:val="00EF5161"/>
    <w:rsid w:val="00EF53F8"/>
    <w:rsid w:val="00EF7516"/>
    <w:rsid w:val="00F016BC"/>
    <w:rsid w:val="00F0660B"/>
    <w:rsid w:val="00F07D5E"/>
    <w:rsid w:val="00F123AE"/>
    <w:rsid w:val="00F14298"/>
    <w:rsid w:val="00F16C91"/>
    <w:rsid w:val="00F17362"/>
    <w:rsid w:val="00F173B8"/>
    <w:rsid w:val="00F21EB9"/>
    <w:rsid w:val="00F23D2C"/>
    <w:rsid w:val="00F24057"/>
    <w:rsid w:val="00F24896"/>
    <w:rsid w:val="00F258AE"/>
    <w:rsid w:val="00F25E24"/>
    <w:rsid w:val="00F26D55"/>
    <w:rsid w:val="00F31C19"/>
    <w:rsid w:val="00F32B93"/>
    <w:rsid w:val="00F50CBF"/>
    <w:rsid w:val="00F52DAE"/>
    <w:rsid w:val="00F54FE6"/>
    <w:rsid w:val="00F5551A"/>
    <w:rsid w:val="00F57C06"/>
    <w:rsid w:val="00F73331"/>
    <w:rsid w:val="00F7524A"/>
    <w:rsid w:val="00F86421"/>
    <w:rsid w:val="00F87174"/>
    <w:rsid w:val="00F91D37"/>
    <w:rsid w:val="00F93170"/>
    <w:rsid w:val="00F951D1"/>
    <w:rsid w:val="00F9610D"/>
    <w:rsid w:val="00FB59DB"/>
    <w:rsid w:val="00FB657F"/>
    <w:rsid w:val="00FC1344"/>
    <w:rsid w:val="00FC1A03"/>
    <w:rsid w:val="00FC2132"/>
    <w:rsid w:val="00FE4C14"/>
    <w:rsid w:val="00FE59CF"/>
    <w:rsid w:val="00FE7D09"/>
    <w:rsid w:val="00FF1C65"/>
    <w:rsid w:val="00FF36B0"/>
    <w:rsid w:val="00FF5B1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DFC020"/>
  <w15:docId w15:val="{84C1BC3D-EDE1-47B4-AB02-ED24C57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79F"/>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lang w:val="en-U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en-US"/>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styleId="NichtaufgelsteErwhnung">
    <w:name w:val="Unresolved Mention"/>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115805242">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878974322">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CC9754-5450-4020-B94C-8E6B1E4E4B04}">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1d109f-0711-42a3-a4ce-af0ff983868d">
      <Terms xmlns="http://schemas.microsoft.com/office/infopath/2007/PartnerControls"/>
    </lcf76f155ced4ddcb4097134ff3c332f>
    <TaxCatchAll xmlns="9ea4fe3c-18bc-4279-b561-524d8deedb0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B25E8868088FC4BA859B856A529ED5F" ma:contentTypeVersion="13" ma:contentTypeDescription="Ein neues Dokument erstellen." ma:contentTypeScope="" ma:versionID="5ddb5d07fb84561c16931b335094b3cd">
  <xsd:schema xmlns:xsd="http://www.w3.org/2001/XMLSchema" xmlns:xs="http://www.w3.org/2001/XMLSchema" xmlns:p="http://schemas.microsoft.com/office/2006/metadata/properties" xmlns:ns2="db1d109f-0711-42a3-a4ce-af0ff983868d" xmlns:ns3="9ea4fe3c-18bc-4279-b561-524d8deedb03" targetNamespace="http://schemas.microsoft.com/office/2006/metadata/properties" ma:root="true" ma:fieldsID="fc148e3fdc9c0bca60d2ef77af1a8ce1" ns2:_="" ns3:_="">
    <xsd:import namespace="db1d109f-0711-42a3-a4ce-af0ff983868d"/>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109f-0711-42a3-a4ce-af0ff9838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9e7cbd-2ec4-4e83-a009-2f3414c82c88}"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4DF50-5DE9-40FE-8A4B-49A357C6E00D}">
  <ds:schemaRefs>
    <ds:schemaRef ds:uri="http://schemas.microsoft.com/office/2006/metadata/properties"/>
    <ds:schemaRef ds:uri="http://schemas.microsoft.com/office/infopath/2007/PartnerControls"/>
    <ds:schemaRef ds:uri="db1d109f-0711-42a3-a4ce-af0ff983868d"/>
    <ds:schemaRef ds:uri="9ea4fe3c-18bc-4279-b561-524d8deedb03"/>
  </ds:schemaRefs>
</ds:datastoreItem>
</file>

<file path=customXml/itemProps2.xml><?xml version="1.0" encoding="utf-8"?>
<ds:datastoreItem xmlns:ds="http://schemas.openxmlformats.org/officeDocument/2006/customXml" ds:itemID="{78AA80D1-3097-4DC5-BBEE-BFFE7884C97B}">
  <ds:schemaRefs>
    <ds:schemaRef ds:uri="http://schemas.openxmlformats.org/officeDocument/2006/bibliography"/>
  </ds:schemaRefs>
</ds:datastoreItem>
</file>

<file path=customXml/itemProps3.xml><?xml version="1.0" encoding="utf-8"?>
<ds:datastoreItem xmlns:ds="http://schemas.openxmlformats.org/officeDocument/2006/customXml" ds:itemID="{28D7F810-E2A6-4919-9DEC-FB05957AA58C}">
  <ds:schemaRefs>
    <ds:schemaRef ds:uri="http://schemas.microsoft.com/sharepoint/v3/contenttype/forms"/>
  </ds:schemaRefs>
</ds:datastoreItem>
</file>

<file path=customXml/itemProps4.xml><?xml version="1.0" encoding="utf-8"?>
<ds:datastoreItem xmlns:ds="http://schemas.openxmlformats.org/officeDocument/2006/customXml" ds:itemID="{A5FFC634-58EA-482B-B2DA-487D2AB5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109f-0711-42a3-a4ce-af0ff983868d"/>
    <ds:schemaRef ds:uri="9ea4fe3c-18bc-4279-b561-524d8dee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pharmaSuisse</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Huwyler Karin</dc:creator>
  <cp:keywords/>
  <cp:lastModifiedBy>Beatrice Escher</cp:lastModifiedBy>
  <cp:revision>21</cp:revision>
  <cp:lastPrinted>2021-02-12T20:21:00Z</cp:lastPrinted>
  <dcterms:created xsi:type="dcterms:W3CDTF">2023-08-27T12:14:00Z</dcterms:created>
  <dcterms:modified xsi:type="dcterms:W3CDTF">2023-08-27T13:13:00Z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0x0101000B25E8868088FC4BA859B856A529ED5F</vt:lpwstr>
  </property>
  <property fmtid="{D5CDD505-2E9C-101B-9397-08002B2CF9AE}" pid="3" name="MediaServiceImageTags">
    <vt:lpwstr/>
  </property>
</Properties>
</file>